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7E" w:rsidRDefault="001D1E36">
      <w:pPr>
        <w:pStyle w:val="GroupHeader"/>
      </w:pPr>
      <w:bookmarkStart w:id="0" w:name="_GoBack"/>
      <w:bookmarkEnd w:id="0"/>
      <w:r>
        <w:t>9 группа FCI</w:t>
      </w:r>
    </w:p>
    <w:p w:rsidR="0069447E" w:rsidRDefault="001D1E36">
      <w:pPr>
        <w:pStyle w:val="BreedHeader"/>
      </w:pPr>
      <w:r>
        <w:t xml:space="preserve">FCI 218 - ЧИХУАХУА ГЛАДКОШЕРСТНЫЙ (Мексика)  / CHIHUAHUA SMOOTH-HAIRED (Mexico) </w:t>
      </w:r>
    </w:p>
    <w:p w:rsidR="0069447E" w:rsidRDefault="001D1E36">
      <w:pPr>
        <w:pStyle w:val="P"/>
        <w:jc w:val="center"/>
      </w:pPr>
      <w:r>
        <w:t>Судья: Гачина Оксана / Gachina Oksana (количество собак 5, номера 1 - 5)</w:t>
      </w:r>
    </w:p>
    <w:p w:rsidR="0069447E" w:rsidRDefault="001D1E36">
      <w:pPr>
        <w:pStyle w:val="SexHeader"/>
      </w:pPr>
      <w:r>
        <w:t>Кобели / Males</w:t>
      </w:r>
    </w:p>
    <w:p w:rsidR="0069447E" w:rsidRDefault="001D1E36">
      <w:pPr>
        <w:pStyle w:val="ClassHeader"/>
      </w:pPr>
      <w:r>
        <w:t>Класс Беби / Baby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1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ШАМАН СТАР ОФ РИНГ, </w:t>
            </w:r>
            <w:r>
              <w:t>метрика, Клеймо: TNV 1288, Дата рожд.: 12.05.18, Окрас: триколор, ALS TAMITO SUN ZHERMON VELIKOLEPNY × КРИСТЕЛЬ ИЗ ДОЛИНЫ ГОНЧИХ ПСОВ, Зав.: Видманова Елена, Вл.: Щербакова А.А., Россия, г. Самара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Очень перспективный</w:t>
            </w:r>
          </w:p>
          <w:p w:rsidR="0069447E" w:rsidRDefault="001D1E36">
            <w:pPr>
              <w:pStyle w:val="P"/>
            </w:pPr>
            <w:r>
              <w:t>CW, ЛБ</w:t>
            </w:r>
          </w:p>
          <w:p w:rsidR="0069447E" w:rsidRDefault="001D1E36">
            <w:pPr>
              <w:pStyle w:val="P"/>
            </w:pPr>
            <w:r>
              <w:t>Вес: 1600 кг.</w:t>
            </w:r>
          </w:p>
        </w:tc>
      </w:tr>
    </w:tbl>
    <w:p w:rsidR="0069447E" w:rsidRDefault="0069447E">
      <w:pPr>
        <w:pStyle w:val="EmptyP"/>
      </w:pPr>
    </w:p>
    <w:p w:rsidR="0069447E" w:rsidRDefault="001D1E36">
      <w:pPr>
        <w:pStyle w:val="ClassHeader"/>
      </w:pPr>
      <w:r>
        <w:t>Класс Промежуточный / Intermediate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2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CHOCHOBA WINNER GLIMMER, </w:t>
            </w:r>
            <w:r>
              <w:t>5227314, Микрочип: 982000402718158, Дата рожд.: 11.02.17, Окрас: red, RIX CHIX FIRE AND ICE × CHOCHOBA EVER SO LUCKY LOU LOU, Зав.: Inga Uzkalne, Вл.: Efremova M., Россия, г. Казань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Отлично</w:t>
            </w:r>
          </w:p>
          <w:p w:rsidR="0069447E" w:rsidRDefault="001D1E36">
            <w:pPr>
              <w:pStyle w:val="P"/>
            </w:pPr>
            <w:r>
              <w:t>Вес: 2200 кг.</w:t>
            </w:r>
          </w:p>
        </w:tc>
      </w:tr>
    </w:tbl>
    <w:p w:rsidR="0069447E" w:rsidRDefault="0069447E">
      <w:pPr>
        <w:pStyle w:val="EmptyP"/>
      </w:pPr>
    </w:p>
    <w:p w:rsidR="0069447E" w:rsidRDefault="001D1E36">
      <w:pPr>
        <w:pStyle w:val="SexHeader"/>
      </w:pPr>
      <w:r>
        <w:t>Суки / Females</w:t>
      </w:r>
    </w:p>
    <w:p w:rsidR="0069447E" w:rsidRDefault="001D1E36">
      <w:pPr>
        <w:pStyle w:val="ClassHeader"/>
      </w:pPr>
      <w:r>
        <w:t>Класс Беби / Baby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3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НЭШ ОСТИН РУНИ, </w:t>
            </w:r>
            <w:r>
              <w:t>метрика, Клеймо: TLR 656, Дата рожд.: 21.03.18, Окрас: Чёрный с кремом, СУЛТАН ИМИДЖ ШОУ × АВГУСТИН ДЖОРДЖИЯ, Зав.: Володина А.А., Вл.: Володина А.А., Россия, г. Ульяновск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Очень перспективный</w:t>
            </w:r>
          </w:p>
          <w:p w:rsidR="0069447E" w:rsidRDefault="001D1E36">
            <w:pPr>
              <w:pStyle w:val="P"/>
            </w:pPr>
            <w:r>
              <w:t>CW</w:t>
            </w:r>
          </w:p>
          <w:p w:rsidR="0069447E" w:rsidRDefault="001D1E36">
            <w:pPr>
              <w:pStyle w:val="P"/>
            </w:pPr>
            <w:r>
              <w:t>Вес: 1250 кг.</w:t>
            </w:r>
          </w:p>
        </w:tc>
      </w:tr>
    </w:tbl>
    <w:p w:rsidR="0069447E" w:rsidRDefault="0069447E">
      <w:pPr>
        <w:pStyle w:val="EmptyP"/>
      </w:pPr>
    </w:p>
    <w:p w:rsidR="0069447E" w:rsidRDefault="001D1E36">
      <w:pPr>
        <w:pStyle w:val="ClassHeader"/>
      </w:pPr>
      <w:r>
        <w:t>Класс Юниоров / Junior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4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РИАНА ФЕНТИ, </w:t>
            </w:r>
            <w:r>
              <w:t>метрика, Клеймо: TLR 580, Дата рожд.: 12.11.17, Окрас: триколор, ГАРРИ × МАРКИЗА АНГЕЛОВ, Вл.: Бульканова О.В.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Очень хорошо</w:t>
            </w:r>
          </w:p>
          <w:p w:rsidR="0069447E" w:rsidRDefault="001D1E36">
            <w:pPr>
              <w:pStyle w:val="P"/>
            </w:pPr>
            <w:r>
              <w:t>Вес: 2300 кг.</w:t>
            </w:r>
          </w:p>
        </w:tc>
      </w:tr>
    </w:tbl>
    <w:p w:rsidR="0069447E" w:rsidRDefault="0069447E">
      <w:pPr>
        <w:pStyle w:val="EmptyP"/>
      </w:pPr>
    </w:p>
    <w:p w:rsidR="0069447E" w:rsidRDefault="001D1E36">
      <w:pPr>
        <w:pStyle w:val="ClassHeader"/>
      </w:pPr>
      <w:r>
        <w:t>Класс Промежуточный / Intermediate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5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СОФИ МАРСО, </w:t>
            </w:r>
            <w:r>
              <w:t>РКФ 4783507, Клеймо: GWA 1802, Дата рожд.: 11.10.16, Окрас: крем, ОТТИМА ВАЙ ВИННЕР ФО Ю × ЖУЛИАНА БЛЭК ДИАМАНТ, Зав.: Efremova M., Вл.: Efremova M., Россия, г. Казань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Отлично</w:t>
            </w:r>
          </w:p>
          <w:p w:rsidR="0069447E" w:rsidRDefault="001D1E36">
            <w:pPr>
              <w:pStyle w:val="P"/>
            </w:pPr>
            <w:r>
              <w:t>CW, КЧК, BOB/ЛПП</w:t>
            </w:r>
          </w:p>
          <w:p w:rsidR="0069447E" w:rsidRDefault="001D1E36">
            <w:pPr>
              <w:pStyle w:val="P"/>
            </w:pPr>
            <w:r>
              <w:t>Вес: 2500 кг.</w:t>
            </w:r>
          </w:p>
        </w:tc>
      </w:tr>
    </w:tbl>
    <w:p w:rsidR="0069447E" w:rsidRDefault="0069447E">
      <w:pPr>
        <w:pStyle w:val="EmptyP"/>
      </w:pPr>
    </w:p>
    <w:p w:rsidR="0069447E" w:rsidRDefault="001D1E36">
      <w:pPr>
        <w:pStyle w:val="BreedHeader"/>
      </w:pPr>
      <w:r>
        <w:t xml:space="preserve">FCI 218 - ЧИХУАХУА ДЛИННОШЁРСТНЫЙ (Мексика)  / CHIHUAHUA LONG-HAIRED (Mexico) </w:t>
      </w:r>
    </w:p>
    <w:p w:rsidR="0069447E" w:rsidRDefault="001D1E36">
      <w:pPr>
        <w:pStyle w:val="P"/>
        <w:jc w:val="center"/>
      </w:pPr>
      <w:r>
        <w:t>Судья: Гачина Оксана / Gachina Oksana (количество собак 2, номера 6 - 7)</w:t>
      </w:r>
    </w:p>
    <w:p w:rsidR="0069447E" w:rsidRDefault="001D1E36">
      <w:pPr>
        <w:pStyle w:val="SexHeader"/>
      </w:pPr>
      <w:r>
        <w:t>Кобели / Males</w:t>
      </w:r>
    </w:p>
    <w:p w:rsidR="0069447E" w:rsidRDefault="001D1E36">
      <w:pPr>
        <w:pStyle w:val="ClassHeader"/>
      </w:pPr>
      <w:r>
        <w:t>Класс Юниоров / Junior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6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ФОРТУНАТ ФОРЕВА ГАРИ, </w:t>
            </w:r>
            <w:r>
              <w:t>метрика, Клеймо: GVJ 1013, Дата рожд.: 30.03.17, Окрас: БЕЛ-ШОК, ВЕРВОЛЬФ ФОН БИСМАРК НАНОКРОХА (Д/Ш) × ФОРТУНА ФОРЕВА ГАББИ, Зав.: Павлова Е., Вл.: Гребенникова С., Россия, г. Тольятти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Отлично</w:t>
            </w:r>
          </w:p>
          <w:p w:rsidR="0069447E" w:rsidRDefault="001D1E36">
            <w:pPr>
              <w:pStyle w:val="P"/>
            </w:pPr>
            <w:r>
              <w:t>ЮКЧК, BOB/ЛПП, ЛЮ</w:t>
            </w:r>
          </w:p>
          <w:p w:rsidR="0069447E" w:rsidRDefault="001D1E36">
            <w:pPr>
              <w:pStyle w:val="P"/>
            </w:pPr>
            <w:r>
              <w:t>Вес: 2700 кг.</w:t>
            </w:r>
          </w:p>
        </w:tc>
      </w:tr>
    </w:tbl>
    <w:p w:rsidR="0069447E" w:rsidRDefault="0069447E">
      <w:pPr>
        <w:pStyle w:val="EmptyP"/>
      </w:pPr>
    </w:p>
    <w:p w:rsidR="0069447E" w:rsidRDefault="001D1E36">
      <w:pPr>
        <w:pStyle w:val="SexHeader"/>
      </w:pPr>
      <w:r>
        <w:t>Суки / Females</w:t>
      </w:r>
    </w:p>
    <w:p w:rsidR="0069447E" w:rsidRDefault="001D1E36">
      <w:pPr>
        <w:pStyle w:val="ClassHeader"/>
      </w:pPr>
      <w:r>
        <w:t>Класс Промежуточный / Intermediate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69447E">
        <w:tc>
          <w:tcPr>
            <w:tcW w:w="340" w:type="dxa"/>
          </w:tcPr>
          <w:p w:rsidR="0069447E" w:rsidRDefault="001D1E36">
            <w:pPr>
              <w:pStyle w:val="ItemNumber"/>
            </w:pPr>
            <w:r>
              <w:t>7</w:t>
            </w:r>
          </w:p>
        </w:tc>
        <w:tc>
          <w:tcPr>
            <w:tcW w:w="5046" w:type="dxa"/>
          </w:tcPr>
          <w:p w:rsidR="0069447E" w:rsidRDefault="001D1E36">
            <w:pPr>
              <w:pStyle w:val="P"/>
            </w:pPr>
            <w:r>
              <w:rPr>
                <w:b/>
              </w:rPr>
              <w:t xml:space="preserve">ВИКОЛИ ЖАР-ПТИЦА, </w:t>
            </w:r>
            <w:r>
              <w:t>РКФ 4840341, Клеймо: DUV 221, Дата рожд.: 16.12.16, Окрас: соболиный, MIKROMIR EMPIRE OF RUSSIA × ВИКОЛИ ТЕРРА ИНКОГНИТО, Зав.: Бессарабова О., Вл.: Ивкина Е., Россия, г. Самара</w:t>
            </w:r>
          </w:p>
        </w:tc>
        <w:tc>
          <w:tcPr>
            <w:tcW w:w="1814" w:type="dxa"/>
          </w:tcPr>
          <w:p w:rsidR="0069447E" w:rsidRDefault="001D1E36">
            <w:pPr>
              <w:pStyle w:val="BoldP"/>
            </w:pPr>
            <w:r>
              <w:t>Оценка и титулы:</w:t>
            </w:r>
          </w:p>
          <w:p w:rsidR="0069447E" w:rsidRDefault="001D1E36">
            <w:pPr>
              <w:pStyle w:val="P"/>
            </w:pPr>
            <w:r>
              <w:t>Отлично</w:t>
            </w:r>
          </w:p>
          <w:p w:rsidR="0069447E" w:rsidRDefault="001D1E36">
            <w:pPr>
              <w:pStyle w:val="P"/>
            </w:pPr>
            <w:r>
              <w:t>CW, КЧК</w:t>
            </w:r>
          </w:p>
          <w:p w:rsidR="0069447E" w:rsidRDefault="001D1E36">
            <w:pPr>
              <w:pStyle w:val="P"/>
            </w:pPr>
            <w:r>
              <w:t>Вес: 2600 кг.</w:t>
            </w:r>
          </w:p>
        </w:tc>
      </w:tr>
    </w:tbl>
    <w:p w:rsidR="0069447E" w:rsidRDefault="0069447E">
      <w:pPr>
        <w:pStyle w:val="EmptyP"/>
      </w:pPr>
    </w:p>
    <w:sectPr w:rsidR="0069447E" w:rsidSect="004E59FD">
      <w:pgSz w:w="8400" w:h="1190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42290"/>
    <w:rsid w:val="0006063C"/>
    <w:rsid w:val="0015074B"/>
    <w:rsid w:val="001D1E36"/>
    <w:rsid w:val="0029639D"/>
    <w:rsid w:val="00326F90"/>
    <w:rsid w:val="004E59FD"/>
    <w:rsid w:val="0069447E"/>
    <w:rsid w:val="00AA1D8D"/>
    <w:rsid w:val="00B47730"/>
    <w:rsid w:val="00CB0664"/>
    <w:rsid w:val="00CB279C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76CEE-C9AB-428D-824E-0BC7DC0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1"/>
    <w:next w:val="a1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a2"/>
    <w:link w:val="a7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9">
    <w:name w:val="Body Text"/>
    <w:basedOn w:val="a1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a2"/>
    <w:link w:val="a9"/>
    <w:uiPriority w:val="99"/>
    <w:rsid w:val="00AA1D8D"/>
  </w:style>
  <w:style w:type="paragraph" w:styleId="22">
    <w:name w:val="Body Text 2"/>
    <w:basedOn w:val="a1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a2"/>
    <w:link w:val="22"/>
    <w:uiPriority w:val="99"/>
    <w:rsid w:val="00AA1D8D"/>
  </w:style>
  <w:style w:type="paragraph" w:styleId="32">
    <w:name w:val="Body Text 3"/>
    <w:basedOn w:val="a1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2"/>
    <w:link w:val="32"/>
    <w:uiPriority w:val="99"/>
    <w:rsid w:val="00AA1D8D"/>
    <w:rPr>
      <w:sz w:val="16"/>
      <w:szCs w:val="16"/>
    </w:rPr>
  </w:style>
  <w:style w:type="paragraph" w:styleId="aa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b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c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a2"/>
    <w:link w:val="ac"/>
    <w:uiPriority w:val="99"/>
    <w:rsid w:val="0029639D"/>
    <w:rPr>
      <w:rFonts w:ascii="Courier" w:hAnsi="Courier"/>
      <w:sz w:val="20"/>
      <w:szCs w:val="20"/>
    </w:rPr>
  </w:style>
  <w:style w:type="paragraph" w:styleId="25">
    <w:name w:val="Quote"/>
    <w:basedOn w:val="a1"/>
    <w:next w:val="a1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a2"/>
    <w:link w:val="25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2"/>
    <w:uiPriority w:val="22"/>
    <w:qFormat/>
    <w:rsid w:val="00FC693F"/>
    <w:rPr>
      <w:b/>
      <w:bCs/>
    </w:rPr>
  </w:style>
  <w:style w:type="character" w:styleId="af">
    <w:name w:val="Emphasis"/>
    <w:basedOn w:val="a2"/>
    <w:uiPriority w:val="20"/>
    <w:qFormat/>
    <w:rsid w:val="00FC693F"/>
    <w:rPr>
      <w:i/>
      <w:iCs/>
    </w:rPr>
  </w:style>
  <w:style w:type="paragraph" w:styleId="af0">
    <w:name w:val="Intense Quote"/>
    <w:basedOn w:val="a1"/>
    <w:next w:val="a1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a2"/>
    <w:link w:val="af0"/>
    <w:uiPriority w:val="30"/>
    <w:rsid w:val="00FC693F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7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9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a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7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8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b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c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d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69447E"/>
    <w:pPr>
      <w:spacing w:after="0"/>
    </w:pPr>
    <w:rPr>
      <w:rFonts w:ascii="Times New Roman" w:hAnsi="Times New Roman"/>
      <w:sz w:val="16"/>
    </w:rPr>
  </w:style>
  <w:style w:type="paragraph" w:customStyle="1" w:styleId="P">
    <w:name w:val="P"/>
    <w:basedOn w:val="BaseStyle"/>
    <w:rsid w:val="0069447E"/>
  </w:style>
  <w:style w:type="paragraph" w:customStyle="1" w:styleId="BoldP">
    <w:name w:val="BoldP"/>
    <w:basedOn w:val="P"/>
    <w:rsid w:val="0069447E"/>
    <w:rPr>
      <w:b/>
    </w:rPr>
  </w:style>
  <w:style w:type="paragraph" w:customStyle="1" w:styleId="H1">
    <w:name w:val="H1"/>
    <w:basedOn w:val="BaseStyle"/>
    <w:rsid w:val="0069447E"/>
    <w:pPr>
      <w:spacing w:before="200" w:after="40"/>
    </w:pPr>
    <w:rPr>
      <w:b/>
      <w:sz w:val="24"/>
    </w:rPr>
  </w:style>
  <w:style w:type="paragraph" w:customStyle="1" w:styleId="H2">
    <w:name w:val="H2"/>
    <w:basedOn w:val="H1"/>
    <w:rsid w:val="0069447E"/>
    <w:pPr>
      <w:spacing w:before="160"/>
    </w:pPr>
    <w:rPr>
      <w:sz w:val="20"/>
    </w:rPr>
  </w:style>
  <w:style w:type="paragraph" w:customStyle="1" w:styleId="H3">
    <w:name w:val="H3"/>
    <w:basedOn w:val="H1"/>
    <w:rsid w:val="0069447E"/>
    <w:pPr>
      <w:spacing w:before="100" w:after="20"/>
    </w:pPr>
    <w:rPr>
      <w:sz w:val="18"/>
    </w:rPr>
  </w:style>
  <w:style w:type="paragraph" w:customStyle="1" w:styleId="H4">
    <w:name w:val="H4"/>
    <w:basedOn w:val="BaseStyle"/>
    <w:rsid w:val="0069447E"/>
    <w:pPr>
      <w:spacing w:before="60" w:after="20"/>
    </w:pPr>
    <w:rPr>
      <w:b/>
    </w:rPr>
  </w:style>
  <w:style w:type="table" w:customStyle="1" w:styleId="Table1">
    <w:name w:val="Table1"/>
    <w:rsid w:val="00694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oupHeader">
    <w:name w:val="GroupHeader"/>
    <w:basedOn w:val="H2"/>
    <w:rsid w:val="0069447E"/>
    <w:pPr>
      <w:jc w:val="center"/>
    </w:pPr>
  </w:style>
  <w:style w:type="paragraph" w:customStyle="1" w:styleId="BreedHeader">
    <w:name w:val="BreedHeader"/>
    <w:basedOn w:val="H3"/>
    <w:rsid w:val="0069447E"/>
    <w:pPr>
      <w:spacing w:before="200"/>
      <w:jc w:val="center"/>
    </w:pPr>
  </w:style>
  <w:style w:type="paragraph" w:customStyle="1" w:styleId="SexHeader">
    <w:name w:val="SexHeader"/>
    <w:basedOn w:val="H3"/>
    <w:rsid w:val="0069447E"/>
    <w:pPr>
      <w:spacing w:before="60"/>
      <w:jc w:val="center"/>
    </w:pPr>
  </w:style>
  <w:style w:type="paragraph" w:customStyle="1" w:styleId="ClassHeader">
    <w:name w:val="ClassHeader"/>
    <w:basedOn w:val="BoldP"/>
    <w:rsid w:val="0069447E"/>
    <w:pPr>
      <w:spacing w:before="60"/>
    </w:pPr>
  </w:style>
  <w:style w:type="paragraph" w:customStyle="1" w:styleId="ItemNumber">
    <w:name w:val="ItemNumber"/>
    <w:basedOn w:val="H3"/>
    <w:rsid w:val="0069447E"/>
    <w:pPr>
      <w:jc w:val="center"/>
    </w:pPr>
  </w:style>
  <w:style w:type="paragraph" w:customStyle="1" w:styleId="EmptyP">
    <w:name w:val="EmptyP"/>
    <w:basedOn w:val="BaseStyle"/>
    <w:rsid w:val="0069447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96FE9-2BFD-47B2-BBF9-EBF7124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Андрей Цветков</cp:lastModifiedBy>
  <cp:revision>2</cp:revision>
  <dcterms:created xsi:type="dcterms:W3CDTF">2018-09-17T14:47:00Z</dcterms:created>
  <dcterms:modified xsi:type="dcterms:W3CDTF">2018-09-17T14:47:00Z</dcterms:modified>
</cp:coreProperties>
</file>