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19E" w:rsidRDefault="00C63F51">
      <w:pPr>
        <w:jc w:val="center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792000" cy="799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19E" w:rsidRPr="00C63F51" w:rsidRDefault="00C63F51" w:rsidP="00C63F51">
      <w:pPr>
        <w:pStyle w:val="FederationStyle"/>
        <w:jc w:val="center"/>
        <w:rPr>
          <w:lang w:val="ru-RU"/>
        </w:rPr>
      </w:pPr>
      <w:r w:rsidRPr="00C63F51">
        <w:rPr>
          <w:lang w:val="ru-RU"/>
        </w:rPr>
        <w:t>РОССИЙСКАЯ КИНОЛОГИЧЕСКАЯ ФЕДЕРАЦИЯ</w:t>
      </w:r>
    </w:p>
    <w:p w:rsidR="00A8419E" w:rsidRPr="00C63F51" w:rsidRDefault="00C63F51">
      <w:pPr>
        <w:pStyle w:val="FederationStyle"/>
        <w:jc w:val="center"/>
        <w:rPr>
          <w:lang w:val="ru-RU"/>
        </w:rPr>
      </w:pPr>
      <w:r w:rsidRPr="00C63F51">
        <w:rPr>
          <w:lang w:val="ru-RU"/>
        </w:rPr>
        <w:t>РОССИЙСКАЯ ФЕДЕРАЦИЯ ЛЮБИТЕЛЬСКОГО СОБАКОВОДСТВА</w:t>
      </w:r>
    </w:p>
    <w:p w:rsidR="00A8419E" w:rsidRPr="00C63F51" w:rsidRDefault="00A8419E">
      <w:pPr>
        <w:pStyle w:val="IndentSmaller"/>
        <w:rPr>
          <w:lang w:val="ru-RU"/>
        </w:rPr>
      </w:pPr>
    </w:p>
    <w:p w:rsidR="00A8419E" w:rsidRPr="00C63F51" w:rsidRDefault="00C63F51">
      <w:pPr>
        <w:pStyle w:val="FederationStyle"/>
        <w:jc w:val="center"/>
        <w:rPr>
          <w:lang w:val="ru-RU"/>
        </w:rPr>
      </w:pPr>
      <w:r w:rsidRPr="00C63F51">
        <w:rPr>
          <w:lang w:val="ru-RU"/>
        </w:rPr>
        <w:t>УЛЬЯНОВСКАЯ МЕСТНАЯ ОБЩЕСТВЕННАЯ ОРГАНИЗАЦИЯ КИНОЛОГИЧЕСКИЙ ЦЕНТР ВЕНЕЦ</w:t>
      </w:r>
    </w:p>
    <w:p w:rsidR="00A8419E" w:rsidRPr="00C63F51" w:rsidRDefault="00A8419E">
      <w:pPr>
        <w:rPr>
          <w:lang w:val="ru-RU"/>
        </w:rPr>
      </w:pPr>
    </w:p>
    <w:p w:rsidR="00A8419E" w:rsidRPr="00C63F51" w:rsidRDefault="00C63F51">
      <w:pPr>
        <w:pStyle w:val="CatalogStyle"/>
        <w:jc w:val="center"/>
        <w:rPr>
          <w:lang w:val="ru-RU"/>
        </w:rPr>
      </w:pPr>
      <w:r w:rsidRPr="00C63F51">
        <w:rPr>
          <w:lang w:val="ru-RU"/>
        </w:rPr>
        <w:t>КАТАЛОГ</w:t>
      </w:r>
    </w:p>
    <w:p w:rsidR="00A8419E" w:rsidRPr="00C63F51" w:rsidRDefault="00A8419E">
      <w:pPr>
        <w:rPr>
          <w:lang w:val="ru-RU"/>
        </w:rPr>
      </w:pPr>
    </w:p>
    <w:p w:rsidR="00A8419E" w:rsidRPr="00C63F51" w:rsidRDefault="00C63F51">
      <w:pPr>
        <w:pStyle w:val="ShowNameStyle"/>
        <w:jc w:val="center"/>
        <w:rPr>
          <w:lang w:val="ru-RU"/>
        </w:rPr>
      </w:pPr>
      <w:r w:rsidRPr="00C63F51">
        <w:rPr>
          <w:lang w:val="ru-RU"/>
        </w:rPr>
        <w:t>МОНОПОРОДНАЯ ВЫСТАВКА ЧИХУАХУА</w:t>
      </w:r>
    </w:p>
    <w:p w:rsidR="00A8419E" w:rsidRPr="00C63F51" w:rsidRDefault="00A8419E">
      <w:pPr>
        <w:pStyle w:val="IndentSmaller"/>
        <w:rPr>
          <w:lang w:val="ru-RU"/>
        </w:rPr>
      </w:pPr>
    </w:p>
    <w:p w:rsidR="00A8419E" w:rsidRPr="00C63F51" w:rsidRDefault="00C63F51">
      <w:pPr>
        <w:pStyle w:val="ShowStyle"/>
        <w:jc w:val="center"/>
        <w:rPr>
          <w:lang w:val="ru-RU"/>
        </w:rPr>
      </w:pPr>
      <w:r w:rsidRPr="00C63F51">
        <w:rPr>
          <w:lang w:val="ru-RU"/>
        </w:rPr>
        <w:t>ПОБЕДИТЕЛЬ НАЦИОНАЛЬНОГО КЛУБА ПОРОДЫ</w:t>
      </w:r>
    </w:p>
    <w:p w:rsidR="00A8419E" w:rsidRPr="00C63F51" w:rsidRDefault="00A8419E">
      <w:pPr>
        <w:pStyle w:val="IndentMedium"/>
        <w:rPr>
          <w:lang w:val="ru-RU"/>
        </w:rPr>
      </w:pPr>
    </w:p>
    <w:p w:rsidR="00A8419E" w:rsidRPr="00C63F51" w:rsidRDefault="00C63F51">
      <w:pPr>
        <w:pStyle w:val="DateStartStyle"/>
        <w:jc w:val="center"/>
        <w:rPr>
          <w:lang w:val="ru-RU"/>
        </w:rPr>
      </w:pPr>
      <w:r w:rsidRPr="00C63F51">
        <w:rPr>
          <w:lang w:val="ru-RU"/>
        </w:rPr>
        <w:t>25.08.19</w:t>
      </w:r>
    </w:p>
    <w:p w:rsidR="00A8419E" w:rsidRPr="00C63F51" w:rsidRDefault="00A8419E">
      <w:pPr>
        <w:pStyle w:val="IndentSmall"/>
        <w:rPr>
          <w:lang w:val="ru-RU"/>
        </w:rPr>
      </w:pPr>
    </w:p>
    <w:p w:rsidR="00A8419E" w:rsidRPr="00C63F51" w:rsidRDefault="00C63F51">
      <w:pPr>
        <w:pStyle w:val="PlaceStyle"/>
        <w:jc w:val="center"/>
        <w:rPr>
          <w:lang w:val="ru-RU"/>
        </w:rPr>
      </w:pPr>
      <w:r w:rsidRPr="00C63F51">
        <w:rPr>
          <w:lang w:val="ru-RU"/>
        </w:rPr>
        <w:t>Россия, Ульяновск</w:t>
      </w:r>
    </w:p>
    <w:p w:rsidR="00A8419E" w:rsidRPr="00C63F51" w:rsidRDefault="00C63F51">
      <w:pPr>
        <w:rPr>
          <w:lang w:val="ru-RU"/>
        </w:rPr>
      </w:pPr>
      <w:r w:rsidRPr="00C63F51">
        <w:rPr>
          <w:lang w:val="ru-RU"/>
        </w:rPr>
        <w:br w:type="page"/>
      </w:r>
    </w:p>
    <w:p w:rsidR="00A8419E" w:rsidRPr="00C63F51" w:rsidRDefault="00A8419E">
      <w:pPr>
        <w:pStyle w:val="P"/>
        <w:rPr>
          <w:lang w:val="ru-RU"/>
        </w:rPr>
      </w:pP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>1. Общие положения</w:t>
      </w:r>
    </w:p>
    <w:p w:rsidR="00A8419E" w:rsidRPr="00C63F51" w:rsidRDefault="00C63F51">
      <w:pPr>
        <w:pStyle w:val="P"/>
        <w:rPr>
          <w:lang w:val="ru-RU"/>
        </w:rPr>
      </w:pPr>
      <w:proofErr w:type="spellStart"/>
      <w:r w:rsidRPr="00C63F51">
        <w:rPr>
          <w:lang w:val="ru-RU"/>
        </w:rPr>
        <w:t>Монопородные</w:t>
      </w:r>
      <w:proofErr w:type="spellEnd"/>
      <w:r w:rsidRPr="00C63F51">
        <w:rPr>
          <w:lang w:val="ru-RU"/>
        </w:rPr>
        <w:t xml:space="preserve"> выставки собак под эгидой НКП в системе РКФ, проводятся в соответствии с требованиями </w:t>
      </w:r>
      <w:r>
        <w:t>FCI</w:t>
      </w:r>
      <w:r w:rsidRPr="00C63F51">
        <w:rPr>
          <w:lang w:val="ru-RU"/>
        </w:rPr>
        <w:t xml:space="preserve">, положением о проведении </w:t>
      </w:r>
      <w:proofErr w:type="spellStart"/>
      <w:r w:rsidRPr="00C63F51">
        <w:rPr>
          <w:lang w:val="ru-RU"/>
        </w:rPr>
        <w:t>монопородных</w:t>
      </w:r>
      <w:proofErr w:type="spellEnd"/>
      <w:r w:rsidRPr="00C63F51">
        <w:rPr>
          <w:lang w:val="ru-RU"/>
        </w:rPr>
        <w:t xml:space="preserve"> выставок РКФ и настоящим Положением.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 xml:space="preserve">Сертификатные </w:t>
      </w:r>
      <w:proofErr w:type="spellStart"/>
      <w:r w:rsidRPr="00C63F51">
        <w:rPr>
          <w:lang w:val="ru-RU"/>
        </w:rPr>
        <w:t>монопородные</w:t>
      </w:r>
      <w:proofErr w:type="spellEnd"/>
      <w:r w:rsidRPr="00C63F51">
        <w:rPr>
          <w:lang w:val="ru-RU"/>
        </w:rPr>
        <w:t xml:space="preserve"> выставки проводятся по ходатайству клубов, местных групп, которые являются членами НКП, в соответствии с календарным планом, утвержденным НКП и РКФ. К участию в выставках допускаются собаки, имеющие документы, признаваемые РКФ-</w:t>
      </w:r>
      <w:r>
        <w:t>FCI</w:t>
      </w:r>
      <w:r w:rsidRPr="00C63F51">
        <w:rPr>
          <w:lang w:val="ru-RU"/>
        </w:rPr>
        <w:t>. Также, для идентификации, каждая представленная на выставку собака должна иметь клеймо и/или микрочип. Для проведения идентификации собаки с микрочипом, сканер предоставляется владельцем.</w:t>
      </w:r>
    </w:p>
    <w:p w:rsidR="00A8419E" w:rsidRPr="00C63F51" w:rsidRDefault="00A8419E">
      <w:pPr>
        <w:pStyle w:val="P"/>
        <w:rPr>
          <w:lang w:val="ru-RU"/>
        </w:rPr>
      </w:pP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>2. Правила регистрации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>2.1. При записи на выставку владелец собаки должен предоставить для регистрации: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 xml:space="preserve">а) ксерокопию родословной или щенячьей карты (для записи только в классы щенков и юниоров). Признаются родословные системы РКФ, стран членов </w:t>
      </w:r>
      <w:r>
        <w:t>FCI</w:t>
      </w:r>
      <w:r w:rsidRPr="00C63F51">
        <w:rPr>
          <w:lang w:val="ru-RU"/>
        </w:rPr>
        <w:t xml:space="preserve">, Американского </w:t>
      </w:r>
      <w:proofErr w:type="spellStart"/>
      <w:r w:rsidRPr="00C63F51">
        <w:rPr>
          <w:lang w:val="ru-RU"/>
        </w:rPr>
        <w:t>Кенел</w:t>
      </w:r>
      <w:proofErr w:type="spellEnd"/>
      <w:r w:rsidRPr="00C63F51">
        <w:rPr>
          <w:lang w:val="ru-RU"/>
        </w:rPr>
        <w:t xml:space="preserve"> </w:t>
      </w:r>
      <w:proofErr w:type="spellStart"/>
      <w:r w:rsidRPr="00C63F51">
        <w:rPr>
          <w:lang w:val="ru-RU"/>
        </w:rPr>
        <w:t>Клкба</w:t>
      </w:r>
      <w:proofErr w:type="spellEnd"/>
      <w:r w:rsidRPr="00C63F51">
        <w:rPr>
          <w:lang w:val="ru-RU"/>
        </w:rPr>
        <w:t xml:space="preserve"> (АКС), Английского </w:t>
      </w:r>
      <w:proofErr w:type="spellStart"/>
      <w:r w:rsidRPr="00C63F51">
        <w:rPr>
          <w:lang w:val="ru-RU"/>
        </w:rPr>
        <w:t>кеннел</w:t>
      </w:r>
      <w:proofErr w:type="spellEnd"/>
      <w:r w:rsidRPr="00C63F51">
        <w:rPr>
          <w:lang w:val="ru-RU"/>
        </w:rPr>
        <w:t xml:space="preserve"> клуба (АК), Канадского </w:t>
      </w:r>
      <w:proofErr w:type="spellStart"/>
      <w:r w:rsidRPr="00C63F51">
        <w:rPr>
          <w:lang w:val="ru-RU"/>
        </w:rPr>
        <w:t>Кеннел</w:t>
      </w:r>
      <w:proofErr w:type="spellEnd"/>
      <w:r w:rsidRPr="00C63F51">
        <w:rPr>
          <w:lang w:val="ru-RU"/>
        </w:rPr>
        <w:t xml:space="preserve"> Клуба (СКС);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>б) заполненный заявочный лист с указанием фамилии владельца, выставочного класса, адреса владельца, с подписью владельца на заявочном листе;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>в) для записи собаки в рабочий класс-диплом установленного образца;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 xml:space="preserve">г) для записи собаки в класс чемпионов необходимо представить диплом любой страны-члена </w:t>
      </w:r>
      <w:r>
        <w:t>FCI</w:t>
      </w:r>
      <w:r w:rsidRPr="00C63F51">
        <w:rPr>
          <w:lang w:val="ru-RU"/>
        </w:rPr>
        <w:t xml:space="preserve"> ли диплом чемпиона АКС, АК, СКС, или диплом интернационального чемпиона.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>2.2. Выставка проводится только с предварительной регистрацией и выпуском каталога всех участников; собаки не внесенные в каталог к участию в выставке не допускаются.</w:t>
      </w:r>
    </w:p>
    <w:p w:rsidR="00A8419E" w:rsidRPr="00C63F51" w:rsidRDefault="00A8419E">
      <w:pPr>
        <w:pStyle w:val="P"/>
        <w:rPr>
          <w:lang w:val="ru-RU"/>
        </w:rPr>
      </w:pP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>3. Выставочные классы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>Класс бэби – с 3 до 6 месяцев;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>Класс щенков – с 6 до 9 месяцев;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 xml:space="preserve">Класс юниоров – с 9 до 18 месяцев (может быть присужден </w:t>
      </w:r>
      <w:r>
        <w:t>CACJ</w:t>
      </w:r>
      <w:r w:rsidRPr="00C63F51">
        <w:rPr>
          <w:lang w:val="ru-RU"/>
        </w:rPr>
        <w:t>);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>Класс промежуточный – с 15 до 24 месяцев (может быть присужден САС);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>Класс открытый – с 15 месяцев (может быть присужден САС);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>Класс рабочий – с 15 месяцев (может быть присужден САС);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>Класс чемпионов – с 15 месяцев (может быть присужден САС);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>Класс ветеранов – с 8 лет.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>Датой, определяющий возраст собаки, является дата ее экспонирования на выставке. В случае, если день рождения собаки совпадает с днем, когда она экспонируется, участник может выбрать класс (до закрытия записи), в который регистрировать собаку.</w:t>
      </w:r>
    </w:p>
    <w:p w:rsidR="00A8419E" w:rsidRPr="00C63F51" w:rsidRDefault="00A8419E">
      <w:pPr>
        <w:pStyle w:val="P"/>
        <w:rPr>
          <w:lang w:val="ru-RU"/>
        </w:rPr>
      </w:pP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>4. Титулы и оценки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 xml:space="preserve">По решению НКП  на </w:t>
      </w:r>
      <w:proofErr w:type="spellStart"/>
      <w:r w:rsidRPr="00C63F51">
        <w:rPr>
          <w:b/>
          <w:lang w:val="ru-RU"/>
        </w:rPr>
        <w:t>монопородных</w:t>
      </w:r>
      <w:proofErr w:type="spellEnd"/>
      <w:r w:rsidRPr="00C63F51">
        <w:rPr>
          <w:b/>
          <w:lang w:val="ru-RU"/>
        </w:rPr>
        <w:t xml:space="preserve"> выставках возможно судейство и присуждение титулов раздельно по окрасам после утверждения выставочной комиссии и РКФ.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 xml:space="preserve">  В классе  юниоров, промежуточном, открытом, рабочем, победителей, чемпионов и ветеранов присуждаются следующие оценки: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>Отлично (</w:t>
      </w:r>
      <w:r>
        <w:rPr>
          <w:b/>
        </w:rPr>
        <w:t>excellent</w:t>
      </w:r>
      <w:r w:rsidRPr="00C63F51">
        <w:rPr>
          <w:b/>
          <w:lang w:val="ru-RU"/>
        </w:rPr>
        <w:t>) - красная лента,</w:t>
      </w:r>
      <w:r w:rsidRPr="00C63F51">
        <w:rPr>
          <w:lang w:val="ru-RU"/>
        </w:rPr>
        <w:t xml:space="preserve"> может быть присуждено собаке, очень приближенной к идеалу стандарта породы, которая представлена в отличной кондиции, демонстрирует гармоничный уравновешенный темперамент, собаке высокого класса и отличной подготовки, Ее превосходные характеристики, соответствующие породе, допускают небольшие недостатки, которые можно проигнорировать, но при этом она должна иметь  ярко выраженный половой тип.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>Очень хорошо (</w:t>
      </w:r>
      <w:r>
        <w:rPr>
          <w:b/>
        </w:rPr>
        <w:t>very</w:t>
      </w:r>
      <w:r w:rsidRPr="00C63F51">
        <w:rPr>
          <w:b/>
          <w:lang w:val="ru-RU"/>
        </w:rPr>
        <w:t xml:space="preserve"> </w:t>
      </w:r>
      <w:r>
        <w:rPr>
          <w:b/>
        </w:rPr>
        <w:t>good</w:t>
      </w:r>
      <w:r w:rsidRPr="00C63F51">
        <w:rPr>
          <w:b/>
          <w:lang w:val="ru-RU"/>
        </w:rPr>
        <w:t xml:space="preserve">) - синяя лента, </w:t>
      </w:r>
      <w:r w:rsidRPr="00C63F51">
        <w:rPr>
          <w:lang w:val="ru-RU"/>
        </w:rPr>
        <w:t>может быть  присуждено собаке, обладающей типичными признаками породы, хорошо сбалансированными пропорциями и представлена в корректной кондиции. Несколько небольших недостатков, не нарушающих морфологии, допустимы.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>Хорошо (</w:t>
      </w:r>
      <w:r>
        <w:rPr>
          <w:b/>
        </w:rPr>
        <w:t>good</w:t>
      </w:r>
      <w:r w:rsidRPr="00C63F51">
        <w:rPr>
          <w:b/>
          <w:lang w:val="ru-RU"/>
        </w:rPr>
        <w:t xml:space="preserve">) - зеленая лента, </w:t>
      </w:r>
      <w:r w:rsidRPr="00C63F51">
        <w:rPr>
          <w:lang w:val="ru-RU"/>
        </w:rPr>
        <w:t>присуждается собаке, обладающей основными признаками своей породы, имеющей явно выраженные недостатки.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>Удовлетворительно (</w:t>
      </w:r>
      <w:r>
        <w:rPr>
          <w:b/>
        </w:rPr>
        <w:t>Satisfactory</w:t>
      </w:r>
      <w:r w:rsidRPr="00C63F51">
        <w:rPr>
          <w:b/>
          <w:lang w:val="ru-RU"/>
        </w:rPr>
        <w:t xml:space="preserve">) - желтая лента, </w:t>
      </w:r>
      <w:r w:rsidRPr="00C63F51">
        <w:rPr>
          <w:lang w:val="ru-RU"/>
        </w:rPr>
        <w:t>должно присуждаться собаке, соответствующей своей породе, имеющей пороки сложения</w:t>
      </w:r>
      <w:r w:rsidRPr="00C63F51">
        <w:rPr>
          <w:b/>
          <w:lang w:val="ru-RU"/>
        </w:rPr>
        <w:t>.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lastRenderedPageBreak/>
        <w:t>Дисквалификация (</w:t>
      </w:r>
      <w:r>
        <w:rPr>
          <w:b/>
        </w:rPr>
        <w:t>disqualification</w:t>
      </w:r>
      <w:r w:rsidRPr="00C63F51">
        <w:rPr>
          <w:b/>
          <w:lang w:val="ru-RU"/>
        </w:rPr>
        <w:t xml:space="preserve">) - белая лента, </w:t>
      </w:r>
      <w:r w:rsidRPr="00C63F51">
        <w:rPr>
          <w:lang w:val="ru-RU"/>
        </w:rPr>
        <w:t xml:space="preserve">должна быть дана собаке, если она сложена в типе, не соответствующем стандарту,  демонстрирует несвойственное породе или агрессивное поведение, является </w:t>
      </w:r>
      <w:proofErr w:type="spellStart"/>
      <w:r w:rsidRPr="00C63F51">
        <w:rPr>
          <w:lang w:val="ru-RU"/>
        </w:rPr>
        <w:t>крипторхом</w:t>
      </w:r>
      <w:proofErr w:type="spellEnd"/>
      <w:r w:rsidRPr="00C63F51">
        <w:rPr>
          <w:lang w:val="ru-RU"/>
        </w:rPr>
        <w:t>, имеет пороки зубной системы или дефекты строения челюстей, обладает нестандартной шерстью или окрасом, включая признаки альбинизма, не свободна от дефектов угрожающих здоровью, имеет дисквалифицирующие пороки.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>Невозможно отсудить/Без оценки (</w:t>
      </w:r>
      <w:r>
        <w:rPr>
          <w:b/>
        </w:rPr>
        <w:t>cannot</w:t>
      </w:r>
      <w:r w:rsidRPr="00C63F51">
        <w:rPr>
          <w:b/>
          <w:lang w:val="ru-RU"/>
        </w:rPr>
        <w:t xml:space="preserve"> </w:t>
      </w:r>
      <w:r>
        <w:rPr>
          <w:b/>
        </w:rPr>
        <w:t>be</w:t>
      </w:r>
      <w:r w:rsidRPr="00C63F51">
        <w:rPr>
          <w:b/>
          <w:lang w:val="ru-RU"/>
        </w:rPr>
        <w:t xml:space="preserve"> </w:t>
      </w:r>
      <w:r>
        <w:rPr>
          <w:b/>
        </w:rPr>
        <w:t>judged</w:t>
      </w:r>
      <w:r w:rsidRPr="00C63F51">
        <w:rPr>
          <w:b/>
          <w:lang w:val="ru-RU"/>
        </w:rPr>
        <w:t>/</w:t>
      </w:r>
      <w:r>
        <w:rPr>
          <w:b/>
        </w:rPr>
        <w:t>without</w:t>
      </w:r>
      <w:r w:rsidRPr="00C63F51">
        <w:rPr>
          <w:b/>
          <w:lang w:val="ru-RU"/>
        </w:rPr>
        <w:t xml:space="preserve"> </w:t>
      </w:r>
      <w:r>
        <w:rPr>
          <w:b/>
        </w:rPr>
        <w:t>evaluation</w:t>
      </w:r>
      <w:r w:rsidRPr="00C63F51">
        <w:rPr>
          <w:b/>
          <w:lang w:val="ru-RU"/>
        </w:rPr>
        <w:t xml:space="preserve">) </w:t>
      </w:r>
      <w:r w:rsidRPr="00C63F51">
        <w:rPr>
          <w:lang w:val="ru-RU"/>
        </w:rPr>
        <w:t>это квалификация дается любой собаке. Которая беспрерывно прыгает или рвется из ринга, делая невозможной оценку ее движений и аллюра, или если собака не дает судье себя ощупать, не дает осмотреть зубы и прикус, анатомию и строение, хвост или семенники, или если видны следы операции или лечения. Это же относится к случаю, когда оперативное и медикаментозное вмешательство имеющие своей целью замаскировать погрешности, наказуемые стандартом.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>В соответствии с требованиями  НКП без оценки могут быть оставлены собаки не прошедшие тестирование или  испытания рабочих качеств. Регламент проверки поведения и тестирования конкретной породы  разрабатывает НКП  и утверждает РКФ.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 xml:space="preserve">    В классе щенков присуждаются следующие оценки: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>Очень перспективный (</w:t>
      </w:r>
      <w:r>
        <w:rPr>
          <w:b/>
        </w:rPr>
        <w:t>very</w:t>
      </w:r>
      <w:r w:rsidRPr="00C63F51">
        <w:rPr>
          <w:b/>
          <w:lang w:val="ru-RU"/>
        </w:rPr>
        <w:t xml:space="preserve"> </w:t>
      </w:r>
      <w:r>
        <w:rPr>
          <w:b/>
        </w:rPr>
        <w:t>promising</w:t>
      </w:r>
      <w:r w:rsidRPr="00C63F51">
        <w:rPr>
          <w:b/>
          <w:lang w:val="ru-RU"/>
        </w:rPr>
        <w:t>) - красная лента.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>Перспективный (</w:t>
      </w:r>
      <w:r>
        <w:rPr>
          <w:b/>
        </w:rPr>
        <w:t>promising</w:t>
      </w:r>
      <w:r w:rsidRPr="00C63F51">
        <w:rPr>
          <w:b/>
          <w:lang w:val="ru-RU"/>
        </w:rPr>
        <w:t xml:space="preserve">) - синяя лента. 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>Неперспективный (</w:t>
      </w:r>
      <w:r>
        <w:rPr>
          <w:b/>
        </w:rPr>
        <w:t>not</w:t>
      </w:r>
      <w:r w:rsidRPr="00C63F51">
        <w:rPr>
          <w:b/>
          <w:lang w:val="ru-RU"/>
        </w:rPr>
        <w:t xml:space="preserve"> </w:t>
      </w:r>
      <w:r>
        <w:rPr>
          <w:b/>
        </w:rPr>
        <w:t>promising</w:t>
      </w:r>
      <w:r w:rsidRPr="00C63F51">
        <w:rPr>
          <w:b/>
          <w:lang w:val="ru-RU"/>
        </w:rPr>
        <w:t>) - зеленая лента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>В ринге по усмотрению судьи могут присуждаться следующие титулы и выдаваться сертификаты:</w:t>
      </w:r>
    </w:p>
    <w:p w:rsidR="00A8419E" w:rsidRPr="00C63F51" w:rsidRDefault="00C63F51">
      <w:pPr>
        <w:pStyle w:val="P"/>
        <w:rPr>
          <w:lang w:val="ru-RU"/>
        </w:rPr>
      </w:pPr>
      <w:r>
        <w:rPr>
          <w:b/>
        </w:rPr>
        <w:t>CW</w:t>
      </w:r>
      <w:r w:rsidRPr="00C63F51">
        <w:rPr>
          <w:lang w:val="ru-RU"/>
        </w:rPr>
        <w:t xml:space="preserve"> – победитель класса, присваивается первой собаке в классе, получившей высшую оценку. Победитель класса автоматический получает титул КЧК или ЮКЧК на выставках ранка ЧК, ПК, а на выставке ранга КЧК участвует в сравнение на КЧК.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 xml:space="preserve">СС - </w:t>
      </w:r>
      <w:r w:rsidRPr="00C63F51">
        <w:rPr>
          <w:lang w:val="ru-RU"/>
        </w:rPr>
        <w:t>сертификат соответствия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 xml:space="preserve">ЮСС - </w:t>
      </w:r>
      <w:r w:rsidRPr="00C63F51">
        <w:rPr>
          <w:lang w:val="ru-RU"/>
        </w:rPr>
        <w:t>сертификат соответствия в классе юниоров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>Ю.КЧК</w:t>
      </w:r>
      <w:r w:rsidRPr="00C63F51">
        <w:rPr>
          <w:lang w:val="ru-RU"/>
        </w:rPr>
        <w:t xml:space="preserve"> - кандидат в юные чемпионы НКП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>КЧК</w:t>
      </w:r>
      <w:r w:rsidRPr="00C63F51">
        <w:rPr>
          <w:lang w:val="ru-RU"/>
        </w:rPr>
        <w:t xml:space="preserve"> – кандидат в чемпионы НКП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>Ю.ПК</w:t>
      </w:r>
      <w:r w:rsidRPr="00C63F51">
        <w:rPr>
          <w:lang w:val="ru-RU"/>
        </w:rPr>
        <w:t>- юный победитель НКП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 xml:space="preserve">ПК </w:t>
      </w:r>
      <w:r w:rsidRPr="00C63F51">
        <w:rPr>
          <w:lang w:val="ru-RU"/>
        </w:rPr>
        <w:t>- победитель НКП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 xml:space="preserve">Ю.ЧК - </w:t>
      </w:r>
      <w:r w:rsidRPr="00C63F51">
        <w:rPr>
          <w:lang w:val="ru-RU"/>
        </w:rPr>
        <w:t>юный чемпион НКП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 xml:space="preserve">ЧК </w:t>
      </w:r>
      <w:r w:rsidRPr="00C63F51">
        <w:rPr>
          <w:lang w:val="ru-RU"/>
        </w:rPr>
        <w:t>- чемпион НКП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>ЛК</w:t>
      </w:r>
      <w:r w:rsidRPr="00C63F51">
        <w:rPr>
          <w:lang w:val="ru-RU"/>
        </w:rPr>
        <w:t xml:space="preserve"> – лучший кобель породы, выбирается сравнением победителей классов промежуточного, открытого, рабочего, победителей, чемпионов, чемпионов НКП.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>ЛС</w:t>
      </w:r>
      <w:r w:rsidRPr="00C63F51">
        <w:rPr>
          <w:lang w:val="ru-RU"/>
        </w:rPr>
        <w:t xml:space="preserve"> – лучшая сука породы выбирается, аналогично выбору ЛК.</w:t>
      </w:r>
    </w:p>
    <w:p w:rsidR="00A8419E" w:rsidRPr="00C63F51" w:rsidRDefault="00C63F51">
      <w:pPr>
        <w:pStyle w:val="P"/>
        <w:rPr>
          <w:lang w:val="ru-RU"/>
        </w:rPr>
      </w:pPr>
      <w:r>
        <w:rPr>
          <w:b/>
        </w:rPr>
        <w:t>BOB</w:t>
      </w:r>
      <w:r w:rsidRPr="00C63F51">
        <w:rPr>
          <w:b/>
          <w:lang w:val="ru-RU"/>
        </w:rPr>
        <w:t xml:space="preserve"> (</w:t>
      </w:r>
      <w:r>
        <w:rPr>
          <w:b/>
        </w:rPr>
        <w:t>Best</w:t>
      </w:r>
      <w:r w:rsidRPr="00C63F51">
        <w:rPr>
          <w:b/>
          <w:lang w:val="ru-RU"/>
        </w:rPr>
        <w:t xml:space="preserve"> </w:t>
      </w:r>
      <w:r>
        <w:rPr>
          <w:b/>
        </w:rPr>
        <w:t>of</w:t>
      </w:r>
      <w:r w:rsidRPr="00C63F51">
        <w:rPr>
          <w:b/>
          <w:lang w:val="ru-RU"/>
        </w:rPr>
        <w:t xml:space="preserve"> </w:t>
      </w:r>
      <w:r>
        <w:rPr>
          <w:b/>
        </w:rPr>
        <w:t>Breed</w:t>
      </w:r>
      <w:r w:rsidRPr="00C63F51">
        <w:rPr>
          <w:b/>
          <w:lang w:val="ru-RU"/>
        </w:rPr>
        <w:t>) - ЛПП</w:t>
      </w:r>
      <w:r w:rsidRPr="00C63F51">
        <w:rPr>
          <w:lang w:val="ru-RU"/>
        </w:rPr>
        <w:t xml:space="preserve"> - </w:t>
      </w:r>
      <w:r w:rsidRPr="00C63F51">
        <w:rPr>
          <w:b/>
          <w:lang w:val="ru-RU"/>
        </w:rPr>
        <w:t>лучший представитель породы</w:t>
      </w:r>
      <w:r w:rsidRPr="00C63F51">
        <w:rPr>
          <w:lang w:val="ru-RU"/>
        </w:rPr>
        <w:t xml:space="preserve"> выбирается сравнением лучшего кобеля породы, лучшей суки породы, лучшего кобеля юниора, лучшей суки юниора, лучшего кобеля ветерана и лучшей суки ветерана.</w:t>
      </w:r>
    </w:p>
    <w:p w:rsidR="00A8419E" w:rsidRPr="00C63F51" w:rsidRDefault="00C63F51">
      <w:pPr>
        <w:pStyle w:val="P"/>
        <w:rPr>
          <w:lang w:val="ru-RU"/>
        </w:rPr>
      </w:pPr>
      <w:r>
        <w:rPr>
          <w:b/>
        </w:rPr>
        <w:t>BOS</w:t>
      </w:r>
      <w:r w:rsidRPr="00C63F51">
        <w:rPr>
          <w:b/>
          <w:lang w:val="ru-RU"/>
        </w:rPr>
        <w:t xml:space="preserve"> (</w:t>
      </w:r>
      <w:r>
        <w:rPr>
          <w:b/>
        </w:rPr>
        <w:t>Best</w:t>
      </w:r>
      <w:r w:rsidRPr="00C63F51">
        <w:rPr>
          <w:b/>
          <w:lang w:val="ru-RU"/>
        </w:rPr>
        <w:t xml:space="preserve"> </w:t>
      </w:r>
      <w:r>
        <w:rPr>
          <w:b/>
        </w:rPr>
        <w:t>of</w:t>
      </w:r>
      <w:r w:rsidRPr="00C63F51">
        <w:rPr>
          <w:b/>
          <w:lang w:val="ru-RU"/>
        </w:rPr>
        <w:t xml:space="preserve"> </w:t>
      </w:r>
      <w:r>
        <w:rPr>
          <w:b/>
        </w:rPr>
        <w:t>Opposite</w:t>
      </w:r>
      <w:r w:rsidRPr="00C63F51">
        <w:rPr>
          <w:b/>
          <w:lang w:val="ru-RU"/>
        </w:rPr>
        <w:t xml:space="preserve"> </w:t>
      </w:r>
      <w:r>
        <w:rPr>
          <w:b/>
        </w:rPr>
        <w:t>Sex</w:t>
      </w:r>
      <w:r w:rsidRPr="00C63F51">
        <w:rPr>
          <w:b/>
          <w:lang w:val="ru-RU"/>
        </w:rPr>
        <w:t>) – лучший представитель противоположного пола в породе</w:t>
      </w:r>
      <w:r w:rsidRPr="00C63F51">
        <w:rPr>
          <w:lang w:val="ru-RU"/>
        </w:rPr>
        <w:t xml:space="preserve"> выбирается сравнением собак противоположного пола, оставшихся после выбора </w:t>
      </w:r>
      <w:r>
        <w:t>BOB</w:t>
      </w:r>
      <w:r w:rsidRPr="00C63F51">
        <w:rPr>
          <w:lang w:val="ru-RU"/>
        </w:rPr>
        <w:t>/ЛПП.</w:t>
      </w:r>
    </w:p>
    <w:p w:rsidR="00A8419E" w:rsidRPr="00C63F51" w:rsidRDefault="00C63F51">
      <w:pPr>
        <w:pStyle w:val="P"/>
        <w:rPr>
          <w:lang w:val="ru-RU"/>
        </w:rPr>
      </w:pPr>
      <w:r>
        <w:rPr>
          <w:b/>
        </w:rPr>
        <w:t>BEST</w:t>
      </w:r>
      <w:r w:rsidRPr="00C63F51">
        <w:rPr>
          <w:b/>
          <w:lang w:val="ru-RU"/>
        </w:rPr>
        <w:t xml:space="preserve"> </w:t>
      </w:r>
      <w:r>
        <w:rPr>
          <w:b/>
        </w:rPr>
        <w:t>BABY</w:t>
      </w:r>
      <w:r w:rsidRPr="00C63F51">
        <w:rPr>
          <w:lang w:val="ru-RU"/>
        </w:rPr>
        <w:t xml:space="preserve"> – лучший бэби породы выбирается при сравнении кобеля и суки победителей класса бэби.   </w:t>
      </w:r>
    </w:p>
    <w:p w:rsidR="00A8419E" w:rsidRPr="00C63F51" w:rsidRDefault="00C63F51">
      <w:pPr>
        <w:pStyle w:val="P"/>
        <w:rPr>
          <w:lang w:val="ru-RU"/>
        </w:rPr>
      </w:pPr>
      <w:r>
        <w:rPr>
          <w:b/>
        </w:rPr>
        <w:t>BEST</w:t>
      </w:r>
      <w:r w:rsidRPr="00C63F51">
        <w:rPr>
          <w:b/>
          <w:lang w:val="ru-RU"/>
        </w:rPr>
        <w:t xml:space="preserve"> </w:t>
      </w:r>
      <w:r>
        <w:rPr>
          <w:b/>
        </w:rPr>
        <w:t>PUPPY</w:t>
      </w:r>
      <w:r w:rsidRPr="00C63F51">
        <w:rPr>
          <w:lang w:val="ru-RU"/>
        </w:rPr>
        <w:t xml:space="preserve"> – лучший щенок породы выбирается при сравнении кобеля и суки победителей класса щенков.   </w:t>
      </w:r>
    </w:p>
    <w:p w:rsidR="00A8419E" w:rsidRPr="00C63F51" w:rsidRDefault="00C63F51">
      <w:pPr>
        <w:pStyle w:val="P"/>
        <w:rPr>
          <w:lang w:val="ru-RU"/>
        </w:rPr>
      </w:pPr>
      <w:r>
        <w:rPr>
          <w:b/>
        </w:rPr>
        <w:t>BEST</w:t>
      </w:r>
      <w:r w:rsidRPr="00C63F51">
        <w:rPr>
          <w:b/>
          <w:lang w:val="ru-RU"/>
        </w:rPr>
        <w:t xml:space="preserve"> </w:t>
      </w:r>
      <w:r>
        <w:rPr>
          <w:b/>
        </w:rPr>
        <w:t>JUNIOR</w:t>
      </w:r>
      <w:r w:rsidRPr="00C63F51">
        <w:rPr>
          <w:lang w:val="ru-RU"/>
        </w:rPr>
        <w:t xml:space="preserve"> – лучший юниор породы выбирается при сравнении кобеля и суки победителей класса юниоров ЮКЧК.</w:t>
      </w:r>
    </w:p>
    <w:p w:rsidR="00A8419E" w:rsidRPr="00C63F51" w:rsidRDefault="00C63F51">
      <w:pPr>
        <w:pStyle w:val="P"/>
        <w:rPr>
          <w:lang w:val="ru-RU"/>
        </w:rPr>
      </w:pPr>
      <w:r>
        <w:rPr>
          <w:b/>
        </w:rPr>
        <w:t>BEST</w:t>
      </w:r>
      <w:r w:rsidRPr="00C63F51">
        <w:rPr>
          <w:b/>
          <w:lang w:val="ru-RU"/>
        </w:rPr>
        <w:t xml:space="preserve"> </w:t>
      </w:r>
      <w:r>
        <w:rPr>
          <w:b/>
        </w:rPr>
        <w:t>VETERAN</w:t>
      </w:r>
      <w:r w:rsidRPr="00C63F51">
        <w:rPr>
          <w:lang w:val="ru-RU"/>
        </w:rPr>
        <w:t xml:space="preserve"> – лучший ветеран породы выбирается при сравнении кобеля и суки победителей класса ветеранов.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>5. Племенные конкурсы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>Во всех конкурсах могут участвовать лишь собаки внесенные в каталог, заранее записанные на конкурс, экспонировавшиеся на выставке и получившие оценку не ниже «очень хорошо».</w:t>
      </w:r>
    </w:p>
    <w:p w:rsidR="00A8419E" w:rsidRPr="00C63F51" w:rsidRDefault="00A8419E">
      <w:pPr>
        <w:pStyle w:val="P"/>
        <w:rPr>
          <w:lang w:val="ru-RU"/>
        </w:rPr>
      </w:pPr>
    </w:p>
    <w:p w:rsidR="00A8419E" w:rsidRPr="00C63F51" w:rsidRDefault="00C63F51">
      <w:pPr>
        <w:pStyle w:val="P"/>
        <w:rPr>
          <w:lang w:val="ru-RU"/>
        </w:rPr>
      </w:pPr>
      <w:r w:rsidRPr="00C63F51">
        <w:rPr>
          <w:b/>
          <w:lang w:val="ru-RU"/>
        </w:rPr>
        <w:t>6. Особые условия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>6.1Собаки склонные к агрессии должны находиться на территории выставки в намордниках и на коротких поводках.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lastRenderedPageBreak/>
        <w:t>6.2Запрещается оставлять собак без присмотра, в том числе привязанными к выставочному оборудования.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>6.3Собаки, прибывающие на выставку, должны быть хорошо выгуляны. За загрязнение экскрементами выставочных площадей и ринговых покрытий взимается штраф в размере 100 руб.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>6.4Если выставочная подготовка собаки требует дополнительной стрижки или расчесывания перед началом экспертизы, владелец обязан всю настриженную или вычесанную шерсть убрать самостоятельно. За нарушение данного условия взимается штраф в размере 200 руб.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>6.5В случае порчи выставочного оборудования виновный обязан возместить его стоимость.</w:t>
      </w:r>
    </w:p>
    <w:p w:rsidR="00A8419E" w:rsidRPr="00C63F51" w:rsidRDefault="00C63F51">
      <w:pPr>
        <w:pStyle w:val="P"/>
        <w:rPr>
          <w:lang w:val="ru-RU"/>
        </w:rPr>
      </w:pPr>
      <w:r w:rsidRPr="00C63F51">
        <w:rPr>
          <w:lang w:val="ru-RU"/>
        </w:rPr>
        <w:t>6.6Если собака зарегистрирована на выставку и занесена в каталог, участник обязан оплатить выставочный взнос в полном объеме, независимо от того, экспонировалась эта собака или нет.</w:t>
      </w:r>
    </w:p>
    <w:p w:rsidR="00A8419E" w:rsidRDefault="00C63F51" w:rsidP="00C63F51">
      <w:pPr>
        <w:pStyle w:val="P"/>
        <w:rPr>
          <w:lang w:val="ru-RU"/>
        </w:rPr>
      </w:pPr>
      <w:r w:rsidRPr="00C63F51">
        <w:rPr>
          <w:lang w:val="ru-RU"/>
        </w:rPr>
        <w:t xml:space="preserve">6.7За жестокое обращение с собакой, не этичное поведение, спровоцированные драки собак на территории выставки, а также за невыполнение п.п. 6.1., 6.2, 6.3, 6.4, 6.5, 6.6 данного Регламента – по заявлению эксперта, ринговой бригады или членов выставкома – выставочная комиссия РКФ может принять решение о дисквалификации владельца собаки сроком от 1 до 3 лет со всех выставок РКФ и </w:t>
      </w:r>
      <w:r>
        <w:t>FCI</w:t>
      </w:r>
      <w:r w:rsidRPr="00C63F51">
        <w:rPr>
          <w:lang w:val="ru-RU"/>
        </w:rPr>
        <w:t>.</w:t>
      </w:r>
    </w:p>
    <w:p w:rsidR="00C63F51" w:rsidRDefault="00C63F51" w:rsidP="00C63F51">
      <w:pPr>
        <w:pStyle w:val="P"/>
        <w:rPr>
          <w:lang w:val="ru-RU"/>
        </w:rPr>
      </w:pPr>
    </w:p>
    <w:p w:rsidR="00C63F51" w:rsidRPr="00C63F51" w:rsidRDefault="00C63F51" w:rsidP="00C63F51">
      <w:pPr>
        <w:pStyle w:val="P"/>
        <w:rPr>
          <w:lang w:val="ru-RU"/>
        </w:rPr>
      </w:pPr>
    </w:p>
    <w:p w:rsidR="00A8419E" w:rsidRPr="00C63F51" w:rsidRDefault="00C63F51">
      <w:pPr>
        <w:pStyle w:val="TableTitle"/>
        <w:rPr>
          <w:lang w:val="ru-RU"/>
        </w:rPr>
      </w:pPr>
      <w:r w:rsidRPr="00C63F51">
        <w:rPr>
          <w:lang w:val="ru-RU"/>
        </w:rPr>
        <w:t>СПИСОК ПОРОД — 25.08.19 «МОНОПОРОДНАЯ ВЫСТАВКА ЧИХУАХУА»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3"/>
        <w:gridCol w:w="4669"/>
        <w:gridCol w:w="966"/>
        <w:gridCol w:w="1154"/>
      </w:tblGrid>
      <w:tr w:rsidR="00A8419E">
        <w:tc>
          <w:tcPr>
            <w:tcW w:w="850" w:type="dxa"/>
          </w:tcPr>
          <w:p w:rsidR="00A8419E" w:rsidRDefault="00C63F51">
            <w:pPr>
              <w:pStyle w:val="ColumnHeader"/>
            </w:pPr>
            <w:proofErr w:type="spellStart"/>
            <w:r>
              <w:t>Код</w:t>
            </w:r>
            <w:proofErr w:type="spellEnd"/>
            <w:r>
              <w:t xml:space="preserve"> FCI</w:t>
            </w:r>
          </w:p>
        </w:tc>
        <w:tc>
          <w:tcPr>
            <w:tcW w:w="6803" w:type="dxa"/>
          </w:tcPr>
          <w:p w:rsidR="00A8419E" w:rsidRDefault="00C63F51">
            <w:pPr>
              <w:pStyle w:val="ColumnHeader"/>
            </w:pPr>
            <w:r>
              <w:t>Порода</w:t>
            </w:r>
          </w:p>
          <w:p w:rsidR="00A8419E" w:rsidRDefault="00C63F51">
            <w:pPr>
              <w:pStyle w:val="ColumnHeader"/>
            </w:pPr>
            <w:r>
              <w:t>Breed</w:t>
            </w:r>
          </w:p>
        </w:tc>
        <w:tc>
          <w:tcPr>
            <w:tcW w:w="1134" w:type="dxa"/>
          </w:tcPr>
          <w:p w:rsidR="00A8419E" w:rsidRDefault="00C63F51">
            <w:pPr>
              <w:pStyle w:val="ColumnHeader"/>
            </w:pPr>
            <w:r>
              <w:t>Кол-во</w:t>
            </w:r>
          </w:p>
          <w:p w:rsidR="00A8419E" w:rsidRDefault="00C63F51">
            <w:pPr>
              <w:pStyle w:val="ColumnHeader"/>
            </w:pPr>
            <w:r>
              <w:t>Amount</w:t>
            </w:r>
          </w:p>
        </w:tc>
        <w:tc>
          <w:tcPr>
            <w:tcW w:w="1417" w:type="dxa"/>
          </w:tcPr>
          <w:p w:rsidR="00A8419E" w:rsidRDefault="00C63F51">
            <w:pPr>
              <w:pStyle w:val="ColumnHeader"/>
            </w:pPr>
            <w:r>
              <w:t>Номера</w:t>
            </w:r>
          </w:p>
          <w:p w:rsidR="00A8419E" w:rsidRDefault="00C63F51">
            <w:pPr>
              <w:pStyle w:val="ColumnHeader"/>
            </w:pPr>
            <w:r>
              <w:t>Numbers</w:t>
            </w:r>
          </w:p>
        </w:tc>
      </w:tr>
      <w:tr w:rsidR="00A8419E">
        <w:tc>
          <w:tcPr>
            <w:tcW w:w="10204" w:type="dxa"/>
            <w:gridSpan w:val="4"/>
          </w:tcPr>
          <w:p w:rsidR="00A8419E" w:rsidRDefault="00C63F51">
            <w:pPr>
              <w:pStyle w:val="GroupFCI"/>
            </w:pPr>
            <w:r>
              <w:t>9 группа FCI</w:t>
            </w:r>
          </w:p>
        </w:tc>
      </w:tr>
      <w:tr w:rsidR="00A8419E">
        <w:tc>
          <w:tcPr>
            <w:tcW w:w="850" w:type="dxa"/>
          </w:tcPr>
          <w:p w:rsidR="00A8419E" w:rsidRDefault="00C63F51">
            <w:pPr>
              <w:pStyle w:val="P"/>
            </w:pPr>
            <w:r>
              <w:t>218</w:t>
            </w:r>
          </w:p>
        </w:tc>
        <w:tc>
          <w:tcPr>
            <w:tcW w:w="6803" w:type="dxa"/>
          </w:tcPr>
          <w:p w:rsidR="00A8419E" w:rsidRDefault="00C63F51">
            <w:pPr>
              <w:pStyle w:val="P"/>
            </w:pPr>
            <w:r>
              <w:t>ЧИХУАХУА ГЛАДКОШЕРСТНЫЙ / CHIHUAHUA SMOOTH-HAIRED</w:t>
            </w:r>
          </w:p>
        </w:tc>
        <w:tc>
          <w:tcPr>
            <w:tcW w:w="1134" w:type="dxa"/>
          </w:tcPr>
          <w:p w:rsidR="00A8419E" w:rsidRDefault="00C63F51">
            <w:pPr>
              <w:pStyle w:val="PCentered"/>
            </w:pPr>
            <w:r>
              <w:t>6</w:t>
            </w:r>
          </w:p>
        </w:tc>
        <w:tc>
          <w:tcPr>
            <w:tcW w:w="1417" w:type="dxa"/>
          </w:tcPr>
          <w:p w:rsidR="00A8419E" w:rsidRDefault="00C63F51">
            <w:pPr>
              <w:pStyle w:val="PCentered"/>
            </w:pPr>
            <w:r>
              <w:t>1 - 6</w:t>
            </w:r>
          </w:p>
        </w:tc>
      </w:tr>
      <w:tr w:rsidR="00A8419E">
        <w:tc>
          <w:tcPr>
            <w:tcW w:w="850" w:type="dxa"/>
          </w:tcPr>
          <w:p w:rsidR="00A8419E" w:rsidRDefault="00C63F51">
            <w:pPr>
              <w:pStyle w:val="P"/>
            </w:pPr>
            <w:r>
              <w:t>218</w:t>
            </w:r>
          </w:p>
        </w:tc>
        <w:tc>
          <w:tcPr>
            <w:tcW w:w="6803" w:type="dxa"/>
          </w:tcPr>
          <w:p w:rsidR="00A8419E" w:rsidRDefault="00C63F51">
            <w:pPr>
              <w:pStyle w:val="P"/>
            </w:pPr>
            <w:r>
              <w:t>ЧИХУАХУА ДЛИННОШЁРСТНЫЙ / CHIHUAHUA LONG-HAIRED</w:t>
            </w:r>
          </w:p>
        </w:tc>
        <w:tc>
          <w:tcPr>
            <w:tcW w:w="1134" w:type="dxa"/>
          </w:tcPr>
          <w:p w:rsidR="00A8419E" w:rsidRDefault="00C63F51">
            <w:pPr>
              <w:pStyle w:val="PCentered"/>
            </w:pPr>
            <w:r>
              <w:t>6</w:t>
            </w:r>
          </w:p>
        </w:tc>
        <w:tc>
          <w:tcPr>
            <w:tcW w:w="1417" w:type="dxa"/>
          </w:tcPr>
          <w:p w:rsidR="00A8419E" w:rsidRDefault="00C63F51">
            <w:pPr>
              <w:pStyle w:val="PCentered"/>
            </w:pPr>
            <w:r>
              <w:t>7 - 12</w:t>
            </w:r>
          </w:p>
        </w:tc>
      </w:tr>
    </w:tbl>
    <w:p w:rsidR="00A8419E" w:rsidRDefault="00C63F51" w:rsidP="00C63F51">
      <w:pPr>
        <w:jc w:val="center"/>
      </w:pPr>
      <w:r>
        <w:br w:type="page"/>
        <w:t>Патрина Марина / Patrina Marina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97"/>
        <w:gridCol w:w="6685"/>
      </w:tblGrid>
      <w:tr w:rsidR="00A8419E">
        <w:tc>
          <w:tcPr>
            <w:tcW w:w="10261" w:type="dxa"/>
            <w:gridSpan w:val="2"/>
          </w:tcPr>
          <w:p w:rsidR="00A8419E" w:rsidRDefault="00C63F51">
            <w:pPr>
              <w:pStyle w:val="P"/>
            </w:pPr>
            <w:r>
              <w:t>Ринг / Ring 1</w:t>
            </w:r>
          </w:p>
          <w:p w:rsidR="00A8419E" w:rsidRDefault="00C63F51">
            <w:pPr>
              <w:pStyle w:val="P"/>
              <w:jc w:val="right"/>
            </w:pPr>
            <w:r>
              <w:t>25 августа / 25 August</w:t>
            </w:r>
          </w:p>
        </w:tc>
      </w:tr>
      <w:tr w:rsidR="00A8419E">
        <w:tc>
          <w:tcPr>
            <w:tcW w:w="907" w:type="dxa"/>
          </w:tcPr>
          <w:p w:rsidR="00A8419E" w:rsidRDefault="00C63F51">
            <w:pPr>
              <w:pStyle w:val="P"/>
            </w:pPr>
            <w:r>
              <w:t>14:00</w:t>
            </w:r>
          </w:p>
        </w:tc>
        <w:tc>
          <w:tcPr>
            <w:tcW w:w="9354" w:type="dxa"/>
          </w:tcPr>
          <w:p w:rsidR="00A8419E" w:rsidRDefault="00C63F51">
            <w:pPr>
              <w:pStyle w:val="P"/>
            </w:pPr>
            <w:r>
              <w:t>Чихуахуа гладкошерстный (Мексика) / Chihuahua Smooth-haired (Mexico) (6)</w:t>
            </w:r>
          </w:p>
        </w:tc>
      </w:tr>
      <w:tr w:rsidR="00A8419E">
        <w:tc>
          <w:tcPr>
            <w:tcW w:w="907" w:type="dxa"/>
          </w:tcPr>
          <w:p w:rsidR="00A8419E" w:rsidRDefault="00C63F51">
            <w:pPr>
              <w:pStyle w:val="P"/>
            </w:pPr>
            <w:r>
              <w:t>14:15</w:t>
            </w:r>
          </w:p>
        </w:tc>
        <w:tc>
          <w:tcPr>
            <w:tcW w:w="9354" w:type="dxa"/>
          </w:tcPr>
          <w:p w:rsidR="00A8419E" w:rsidRDefault="00C63F51">
            <w:pPr>
              <w:pStyle w:val="P"/>
            </w:pPr>
            <w:r>
              <w:t>Чихуахуа длинношёрстный (Мексика) / Chihuahua Long-haired (Mexico) (6)</w:t>
            </w:r>
          </w:p>
        </w:tc>
      </w:tr>
    </w:tbl>
    <w:p w:rsidR="00A8419E" w:rsidRPr="00C63F51" w:rsidRDefault="00A8419E" w:rsidP="00C63F51">
      <w:pPr>
        <w:rPr>
          <w:lang w:val="ru-RU"/>
        </w:rPr>
      </w:pPr>
    </w:p>
    <w:p w:rsidR="00A8419E" w:rsidRPr="00C63F51" w:rsidRDefault="00C63F51">
      <w:pPr>
        <w:pStyle w:val="BreedHeader"/>
        <w:rPr>
          <w:lang w:val="ru-RU"/>
        </w:rPr>
      </w:pPr>
      <w:r>
        <w:t>FCI</w:t>
      </w:r>
      <w:r w:rsidRPr="00C63F51">
        <w:rPr>
          <w:lang w:val="ru-RU"/>
        </w:rPr>
        <w:t xml:space="preserve"> 218 - ЧИХУАХУА ГЛАДКОШЕРСТНЫЙ (Мексика)  / </w:t>
      </w:r>
      <w:r>
        <w:t>CHIHUAHUA</w:t>
      </w:r>
      <w:r w:rsidRPr="00C63F51">
        <w:rPr>
          <w:lang w:val="ru-RU"/>
        </w:rPr>
        <w:t xml:space="preserve"> </w:t>
      </w:r>
      <w:r>
        <w:t>SMOOTH</w:t>
      </w:r>
      <w:r w:rsidRPr="00C63F51">
        <w:rPr>
          <w:lang w:val="ru-RU"/>
        </w:rPr>
        <w:t>-</w:t>
      </w:r>
      <w:r>
        <w:t>HAIRED</w:t>
      </w:r>
      <w:r w:rsidRPr="00C63F51">
        <w:rPr>
          <w:lang w:val="ru-RU"/>
        </w:rPr>
        <w:t xml:space="preserve"> (</w:t>
      </w:r>
      <w:r>
        <w:t>Mexico</w:t>
      </w:r>
      <w:r w:rsidRPr="00C63F51">
        <w:rPr>
          <w:lang w:val="ru-RU"/>
        </w:rPr>
        <w:t xml:space="preserve">) </w:t>
      </w:r>
    </w:p>
    <w:p w:rsidR="00A8419E" w:rsidRPr="00C63F51" w:rsidRDefault="00C63F51">
      <w:pPr>
        <w:pStyle w:val="P"/>
        <w:jc w:val="center"/>
        <w:rPr>
          <w:lang w:val="ru-RU"/>
        </w:rPr>
      </w:pPr>
      <w:r w:rsidRPr="00C63F51">
        <w:rPr>
          <w:lang w:val="ru-RU"/>
        </w:rPr>
        <w:t xml:space="preserve">Судья: Патрина Марина / </w:t>
      </w:r>
      <w:r>
        <w:t>Patrina</w:t>
      </w:r>
      <w:r w:rsidRPr="00C63F51">
        <w:rPr>
          <w:lang w:val="ru-RU"/>
        </w:rPr>
        <w:t xml:space="preserve"> </w:t>
      </w:r>
      <w:r>
        <w:t>Marina</w:t>
      </w:r>
      <w:r w:rsidRPr="00C63F51">
        <w:rPr>
          <w:lang w:val="ru-RU"/>
        </w:rPr>
        <w:t xml:space="preserve"> (количество собак 6, номера 1 - 6)</w:t>
      </w:r>
    </w:p>
    <w:p w:rsidR="00A8419E" w:rsidRPr="00C63F51" w:rsidRDefault="00C63F51">
      <w:pPr>
        <w:pStyle w:val="SexHeader"/>
        <w:rPr>
          <w:lang w:val="ru-RU"/>
        </w:rPr>
      </w:pPr>
      <w:r w:rsidRPr="00C63F51">
        <w:rPr>
          <w:lang w:val="ru-RU"/>
        </w:rPr>
        <w:t xml:space="preserve">Кобели / </w:t>
      </w:r>
      <w:r>
        <w:t>Males</w:t>
      </w:r>
    </w:p>
    <w:p w:rsidR="00A8419E" w:rsidRPr="00C63F51" w:rsidRDefault="00C63F51">
      <w:pPr>
        <w:pStyle w:val="ClassHeader"/>
        <w:rPr>
          <w:lang w:val="ru-RU"/>
        </w:rPr>
      </w:pPr>
      <w:r w:rsidRPr="00C63F51">
        <w:rPr>
          <w:lang w:val="ru-RU"/>
        </w:rPr>
        <w:t xml:space="preserve">Класс Щенков / </w:t>
      </w:r>
      <w:r>
        <w:t>Puppy</w:t>
      </w:r>
      <w:r w:rsidRPr="00C63F51">
        <w:rPr>
          <w:lang w:val="ru-RU"/>
        </w:rPr>
        <w:t xml:space="preserve"> </w:t>
      </w:r>
      <w:r>
        <w:t>class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A8419E">
        <w:tc>
          <w:tcPr>
            <w:tcW w:w="340" w:type="dxa"/>
          </w:tcPr>
          <w:p w:rsidR="00A8419E" w:rsidRDefault="00C63F51">
            <w:pPr>
              <w:pStyle w:val="ItemNumber"/>
            </w:pPr>
            <w:r>
              <w:t>1</w:t>
            </w:r>
          </w:p>
        </w:tc>
        <w:tc>
          <w:tcPr>
            <w:tcW w:w="5046" w:type="dxa"/>
          </w:tcPr>
          <w:p w:rsidR="00A8419E" w:rsidRDefault="00C63F51">
            <w:pPr>
              <w:pStyle w:val="P"/>
            </w:pPr>
            <w:r>
              <w:rPr>
                <w:b/>
              </w:rPr>
              <w:t xml:space="preserve">ДИАНА С ШАРМ ЛАЙТ ОФ ДЖОЙ, </w:t>
            </w:r>
            <w:r>
              <w:t>метрика, Клеймо: TNV 1487, Дата рожд.: 15.01.19, Окрас: рыж-бел, ALS TAMITO SUN ZHERMON VELIKOLEPNY × ДИАНА С ШАРМ ГРЕЙС ОФ ЛАВ, Зав.: ВАУЛИНА Д.З., Вл.: ВАУЛИНА Д.З., Россия, г. Самара</w:t>
            </w:r>
          </w:p>
        </w:tc>
        <w:tc>
          <w:tcPr>
            <w:tcW w:w="1814" w:type="dxa"/>
          </w:tcPr>
          <w:p w:rsidR="00A8419E" w:rsidRPr="00C63F51" w:rsidRDefault="00C63F51">
            <w:pPr>
              <w:pStyle w:val="BoldP"/>
              <w:rPr>
                <w:lang w:val="ru-RU"/>
              </w:rPr>
            </w:pPr>
            <w:r w:rsidRPr="00C63F51">
              <w:rPr>
                <w:lang w:val="ru-RU"/>
              </w:rPr>
              <w:t>Оценка и титулы: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 w:rsidRPr="00C63F51">
              <w:rPr>
                <w:lang w:val="ru-RU"/>
              </w:rPr>
              <w:t>Очень перспективный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>
              <w:t>CW</w:t>
            </w:r>
            <w:r w:rsidRPr="00C63F51">
              <w:rPr>
                <w:lang w:val="ru-RU"/>
              </w:rPr>
              <w:t>, ЛЩ</w:t>
            </w:r>
          </w:p>
          <w:p w:rsidR="00A8419E" w:rsidRDefault="00C63F51">
            <w:pPr>
              <w:pStyle w:val="P"/>
            </w:pPr>
            <w:proofErr w:type="spellStart"/>
            <w:r>
              <w:t>Вес</w:t>
            </w:r>
            <w:proofErr w:type="spellEnd"/>
            <w:r>
              <w:t xml:space="preserve">: 1900 </w:t>
            </w:r>
            <w:proofErr w:type="spellStart"/>
            <w:r>
              <w:t>кг</w:t>
            </w:r>
            <w:proofErr w:type="spellEnd"/>
            <w:r>
              <w:t>.</w:t>
            </w:r>
          </w:p>
        </w:tc>
      </w:tr>
    </w:tbl>
    <w:p w:rsidR="00A8419E" w:rsidRDefault="00A8419E">
      <w:pPr>
        <w:pStyle w:val="EmptyP"/>
      </w:pPr>
    </w:p>
    <w:p w:rsidR="00A8419E" w:rsidRDefault="00C63F51">
      <w:pPr>
        <w:pStyle w:val="ClassHeader"/>
      </w:pPr>
      <w:r>
        <w:t>Класс Промежуточный / Intermediate class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A8419E">
        <w:tc>
          <w:tcPr>
            <w:tcW w:w="340" w:type="dxa"/>
          </w:tcPr>
          <w:p w:rsidR="00A8419E" w:rsidRDefault="00C63F51">
            <w:pPr>
              <w:pStyle w:val="ItemNumber"/>
            </w:pPr>
            <w:r>
              <w:t>2</w:t>
            </w:r>
          </w:p>
        </w:tc>
        <w:tc>
          <w:tcPr>
            <w:tcW w:w="5046" w:type="dxa"/>
          </w:tcPr>
          <w:p w:rsidR="00A8419E" w:rsidRPr="00C63F51" w:rsidRDefault="00C63F51">
            <w:pPr>
              <w:pStyle w:val="P"/>
              <w:rPr>
                <w:lang w:val="ru-RU"/>
              </w:rPr>
            </w:pPr>
            <w:r>
              <w:rPr>
                <w:b/>
              </w:rPr>
              <w:t>DOUGLAS</w:t>
            </w:r>
            <w:r w:rsidRPr="00C63F51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LEE</w:t>
            </w:r>
            <w:r w:rsidRPr="00C63F51">
              <w:rPr>
                <w:b/>
                <w:lang w:val="ru-RU"/>
              </w:rPr>
              <w:t xml:space="preserve">, </w:t>
            </w:r>
            <w:r>
              <w:t>RKF</w:t>
            </w:r>
            <w:r w:rsidRPr="00C63F51">
              <w:rPr>
                <w:lang w:val="ru-RU"/>
              </w:rPr>
              <w:t xml:space="preserve"> 5072828, Клеймо: </w:t>
            </w:r>
            <w:r>
              <w:t>AKI</w:t>
            </w:r>
            <w:r w:rsidRPr="00C63F51">
              <w:rPr>
                <w:lang w:val="ru-RU"/>
              </w:rPr>
              <w:t xml:space="preserve"> 11574, Дата </w:t>
            </w:r>
            <w:proofErr w:type="spellStart"/>
            <w:r w:rsidRPr="00C63F51">
              <w:rPr>
                <w:lang w:val="ru-RU"/>
              </w:rPr>
              <w:t>рожд</w:t>
            </w:r>
            <w:proofErr w:type="spellEnd"/>
            <w:r w:rsidRPr="00C63F51">
              <w:rPr>
                <w:lang w:val="ru-RU"/>
              </w:rPr>
              <w:t>.: 10.09.17, Окрас: Соболиный с белым, БИЛЛИ БОЙ БЕРТИ × АРМЕД ЛАВ ТСАРИНА, Зав.: Боброва С.Г., Вл.: Скворцова К., Россия, г. Нижний Новгород</w:t>
            </w:r>
          </w:p>
        </w:tc>
        <w:tc>
          <w:tcPr>
            <w:tcW w:w="1814" w:type="dxa"/>
          </w:tcPr>
          <w:p w:rsidR="00A8419E" w:rsidRPr="00C63F51" w:rsidRDefault="00C63F51">
            <w:pPr>
              <w:pStyle w:val="BoldP"/>
              <w:rPr>
                <w:lang w:val="ru-RU"/>
              </w:rPr>
            </w:pPr>
            <w:r w:rsidRPr="00C63F51">
              <w:rPr>
                <w:lang w:val="ru-RU"/>
              </w:rPr>
              <w:t>Оценка и титулы: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 w:rsidRPr="00C63F51">
              <w:rPr>
                <w:lang w:val="ru-RU"/>
              </w:rPr>
              <w:t>Отлично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>
              <w:t>BIS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>
              <w:t>CW</w:t>
            </w:r>
            <w:r w:rsidRPr="00C63F51">
              <w:rPr>
                <w:lang w:val="ru-RU"/>
              </w:rPr>
              <w:t xml:space="preserve">, ПК, ЛК, </w:t>
            </w:r>
            <w:r>
              <w:t>BOB</w:t>
            </w:r>
            <w:r w:rsidRPr="00C63F51">
              <w:rPr>
                <w:lang w:val="ru-RU"/>
              </w:rPr>
              <w:t>/ЛПП окраса</w:t>
            </w:r>
          </w:p>
          <w:p w:rsidR="00A8419E" w:rsidRDefault="00C63F51">
            <w:pPr>
              <w:pStyle w:val="P"/>
            </w:pPr>
            <w:proofErr w:type="spellStart"/>
            <w:r>
              <w:t>Вес</w:t>
            </w:r>
            <w:proofErr w:type="spellEnd"/>
            <w:r>
              <w:t xml:space="preserve">: 2600 </w:t>
            </w:r>
            <w:proofErr w:type="spellStart"/>
            <w:r>
              <w:t>кг</w:t>
            </w:r>
            <w:proofErr w:type="spellEnd"/>
            <w:r>
              <w:t>.</w:t>
            </w:r>
          </w:p>
        </w:tc>
      </w:tr>
    </w:tbl>
    <w:p w:rsidR="00A8419E" w:rsidRDefault="00A8419E">
      <w:pPr>
        <w:pStyle w:val="EmptyP"/>
      </w:pPr>
    </w:p>
    <w:p w:rsidR="00A8419E" w:rsidRDefault="00C63F51">
      <w:pPr>
        <w:pStyle w:val="ClassHeader"/>
      </w:pPr>
      <w:r>
        <w:t>Класс Открытый / Open class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A8419E">
        <w:tc>
          <w:tcPr>
            <w:tcW w:w="340" w:type="dxa"/>
          </w:tcPr>
          <w:p w:rsidR="00A8419E" w:rsidRDefault="00C63F51">
            <w:pPr>
              <w:pStyle w:val="ItemNumber"/>
            </w:pPr>
            <w:r>
              <w:t>3</w:t>
            </w:r>
          </w:p>
        </w:tc>
        <w:tc>
          <w:tcPr>
            <w:tcW w:w="5046" w:type="dxa"/>
          </w:tcPr>
          <w:p w:rsidR="00A8419E" w:rsidRDefault="00C63F51">
            <w:pPr>
              <w:pStyle w:val="P"/>
            </w:pPr>
            <w:r>
              <w:rPr>
                <w:b/>
              </w:rPr>
              <w:t xml:space="preserve">SHAMAN STAR OF RING, </w:t>
            </w:r>
            <w:r>
              <w:t>RKF 5400727, Клеймо: TNV 1288, Дата рожд.: 12.05.18, Окрас: триколор, ALS TAMITO SUN ZHERMON VELIKOLEPNY × КРИСТЕЛЬ ИЗ ДОЛИНЫ ГОНЧИХ ПСОВ, Зав.: Видманова Елена, Вл.: Щербаков А.В., Россия, г. Самара</w:t>
            </w:r>
          </w:p>
        </w:tc>
        <w:tc>
          <w:tcPr>
            <w:tcW w:w="1814" w:type="dxa"/>
          </w:tcPr>
          <w:p w:rsidR="00A8419E" w:rsidRPr="00C63F51" w:rsidRDefault="00C63F51">
            <w:pPr>
              <w:pStyle w:val="BoldP"/>
              <w:rPr>
                <w:lang w:val="ru-RU"/>
              </w:rPr>
            </w:pPr>
            <w:r w:rsidRPr="00C63F51">
              <w:rPr>
                <w:lang w:val="ru-RU"/>
              </w:rPr>
              <w:t>Оценка и титулы: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 w:rsidRPr="00C63F51">
              <w:rPr>
                <w:lang w:val="ru-RU"/>
              </w:rPr>
              <w:t>Отлично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>
              <w:t>CW</w:t>
            </w:r>
            <w:r w:rsidRPr="00C63F51">
              <w:rPr>
                <w:lang w:val="ru-RU"/>
              </w:rPr>
              <w:t>, КЧК</w:t>
            </w:r>
          </w:p>
          <w:p w:rsidR="00A8419E" w:rsidRDefault="00C63F51">
            <w:pPr>
              <w:pStyle w:val="P"/>
            </w:pPr>
            <w:proofErr w:type="spellStart"/>
            <w:r>
              <w:t>Вес</w:t>
            </w:r>
            <w:proofErr w:type="spellEnd"/>
            <w:r>
              <w:t xml:space="preserve">: 2600 </w:t>
            </w:r>
            <w:proofErr w:type="spellStart"/>
            <w:r>
              <w:t>кг</w:t>
            </w:r>
            <w:proofErr w:type="spellEnd"/>
            <w:r>
              <w:t>.</w:t>
            </w:r>
          </w:p>
        </w:tc>
      </w:tr>
    </w:tbl>
    <w:p w:rsidR="00A8419E" w:rsidRDefault="00A8419E">
      <w:pPr>
        <w:pStyle w:val="EmptyP"/>
      </w:pPr>
    </w:p>
    <w:p w:rsidR="00A8419E" w:rsidRDefault="00C63F51">
      <w:pPr>
        <w:pStyle w:val="ClassHeader"/>
      </w:pPr>
      <w:r>
        <w:t>Класс Победителей / Winner class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A8419E" w:rsidRPr="00C63F51">
        <w:tc>
          <w:tcPr>
            <w:tcW w:w="340" w:type="dxa"/>
          </w:tcPr>
          <w:p w:rsidR="00A8419E" w:rsidRDefault="00C63F51">
            <w:pPr>
              <w:pStyle w:val="ItemNumber"/>
            </w:pPr>
            <w:r>
              <w:t>4</w:t>
            </w:r>
          </w:p>
        </w:tc>
        <w:tc>
          <w:tcPr>
            <w:tcW w:w="5046" w:type="dxa"/>
          </w:tcPr>
          <w:p w:rsidR="00A8419E" w:rsidRDefault="00C63F51">
            <w:pPr>
              <w:pStyle w:val="P"/>
            </w:pPr>
            <w:r>
              <w:rPr>
                <w:b/>
              </w:rPr>
              <w:t xml:space="preserve">GOLDEN NEST AMADEUS MOZART, </w:t>
            </w:r>
            <w:r>
              <w:t>RKF 4652786, Микрочип: 941000018190468, Дата рожд.: 02.12.15, Окрас: Палевый, MISTY MEADOWS HOT CHOCOLATE × MISTY MEADOWS JINGLE DAHLI, Зав.: Grigoryan N, Вл.: Скворцова К., Россия, г. Нижний Новгород</w:t>
            </w:r>
          </w:p>
        </w:tc>
        <w:tc>
          <w:tcPr>
            <w:tcW w:w="1814" w:type="dxa"/>
          </w:tcPr>
          <w:p w:rsidR="00A8419E" w:rsidRPr="00C63F51" w:rsidRDefault="00C63F51">
            <w:pPr>
              <w:pStyle w:val="BoldP"/>
              <w:rPr>
                <w:lang w:val="ru-RU"/>
              </w:rPr>
            </w:pPr>
            <w:r w:rsidRPr="00C63F51">
              <w:rPr>
                <w:lang w:val="ru-RU"/>
              </w:rPr>
              <w:t>Оценка и титулы: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 w:rsidRPr="00C63F51">
              <w:rPr>
                <w:lang w:val="ru-RU"/>
              </w:rPr>
              <w:t>Очень хорошо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 w:rsidRPr="00C63F51">
              <w:rPr>
                <w:lang w:val="ru-RU"/>
              </w:rPr>
              <w:t>Вес: 2800 кг.</w:t>
            </w:r>
          </w:p>
        </w:tc>
      </w:tr>
    </w:tbl>
    <w:p w:rsidR="00A8419E" w:rsidRPr="00C63F51" w:rsidRDefault="00A8419E">
      <w:pPr>
        <w:pStyle w:val="EmptyP"/>
        <w:rPr>
          <w:lang w:val="ru-RU"/>
        </w:rPr>
      </w:pPr>
    </w:p>
    <w:p w:rsidR="00A8419E" w:rsidRDefault="00C63F51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A8419E" w:rsidRDefault="00C63F51">
      <w:pPr>
        <w:pStyle w:val="ClassHeader"/>
      </w:pPr>
      <w:r>
        <w:t>Класс Щенков / Puppy class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A8419E" w:rsidRPr="00C63F51">
        <w:tc>
          <w:tcPr>
            <w:tcW w:w="340" w:type="dxa"/>
          </w:tcPr>
          <w:p w:rsidR="00A8419E" w:rsidRDefault="00C63F51">
            <w:pPr>
              <w:pStyle w:val="ItemNumber"/>
            </w:pPr>
            <w:r>
              <w:t>5</w:t>
            </w:r>
          </w:p>
        </w:tc>
        <w:tc>
          <w:tcPr>
            <w:tcW w:w="5046" w:type="dxa"/>
          </w:tcPr>
          <w:p w:rsidR="00A8419E" w:rsidRDefault="00C63F51">
            <w:pPr>
              <w:pStyle w:val="P"/>
            </w:pPr>
            <w:r>
              <w:rPr>
                <w:b/>
              </w:rPr>
              <w:t xml:space="preserve">WITHOUT FAUL FAMILY JEWEL, </w:t>
            </w:r>
            <w:r>
              <w:t>RKF 5535261, Клеймо: EMN 1526, Дата рожд.: 29.11.18, Окрас: Бел. с рыж. пятнами, MASWAY S-TIME TO DREAM × KIMBERLI OVATSIYA MAGIC BEAUTY, Зав.: Стражникова О.А., Вл.: Стражникова О.А., Россия, г. Ульяновск</w:t>
            </w:r>
          </w:p>
        </w:tc>
        <w:tc>
          <w:tcPr>
            <w:tcW w:w="1814" w:type="dxa"/>
          </w:tcPr>
          <w:p w:rsidR="00A8419E" w:rsidRPr="00C63F51" w:rsidRDefault="00C63F51">
            <w:pPr>
              <w:pStyle w:val="BoldP"/>
              <w:rPr>
                <w:lang w:val="ru-RU"/>
              </w:rPr>
            </w:pPr>
            <w:r w:rsidRPr="00C63F51">
              <w:rPr>
                <w:lang w:val="ru-RU"/>
              </w:rPr>
              <w:t>Оценка и титулы: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 w:rsidRPr="00C63F51">
              <w:rPr>
                <w:lang w:val="ru-RU"/>
              </w:rPr>
              <w:t>Очень перспективный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 w:rsidRPr="00C63F51">
              <w:rPr>
                <w:lang w:val="ru-RU"/>
              </w:rPr>
              <w:t>Вес: 2900 кг.</w:t>
            </w:r>
          </w:p>
        </w:tc>
      </w:tr>
    </w:tbl>
    <w:p w:rsidR="00A8419E" w:rsidRPr="00C63F51" w:rsidRDefault="00A8419E">
      <w:pPr>
        <w:pStyle w:val="EmptyP"/>
        <w:rPr>
          <w:lang w:val="ru-RU"/>
        </w:rPr>
      </w:pPr>
    </w:p>
    <w:p w:rsidR="00A8419E" w:rsidRDefault="00C63F51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Ветеранов</w:t>
      </w:r>
      <w:proofErr w:type="spellEnd"/>
      <w:r>
        <w:t xml:space="preserve"> / Veteran class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A8419E" w:rsidRPr="00C63F51">
        <w:tc>
          <w:tcPr>
            <w:tcW w:w="340" w:type="dxa"/>
          </w:tcPr>
          <w:p w:rsidR="00A8419E" w:rsidRDefault="00C63F51">
            <w:pPr>
              <w:pStyle w:val="ItemNumber"/>
            </w:pPr>
            <w:r>
              <w:t>6</w:t>
            </w:r>
          </w:p>
        </w:tc>
        <w:tc>
          <w:tcPr>
            <w:tcW w:w="5046" w:type="dxa"/>
          </w:tcPr>
          <w:p w:rsidR="00A8419E" w:rsidRPr="00C63F51" w:rsidRDefault="00C63F51">
            <w:pPr>
              <w:pStyle w:val="P"/>
              <w:rPr>
                <w:lang w:val="ru-RU"/>
              </w:rPr>
            </w:pPr>
            <w:r w:rsidRPr="00C63F51">
              <w:rPr>
                <w:b/>
                <w:lang w:val="ru-RU"/>
              </w:rPr>
              <w:t xml:space="preserve">ИЛАЙДА, </w:t>
            </w:r>
            <w:r w:rsidRPr="00C63F51">
              <w:rPr>
                <w:lang w:val="ru-RU"/>
              </w:rPr>
              <w:t xml:space="preserve">РКФ 3033593, Клеймо: </w:t>
            </w:r>
            <w:r>
              <w:t>ART</w:t>
            </w:r>
            <w:r w:rsidRPr="00C63F51">
              <w:rPr>
                <w:lang w:val="ru-RU"/>
              </w:rPr>
              <w:t xml:space="preserve"> 3198, Дата </w:t>
            </w:r>
            <w:proofErr w:type="spellStart"/>
            <w:r w:rsidRPr="00C63F51">
              <w:rPr>
                <w:lang w:val="ru-RU"/>
              </w:rPr>
              <w:t>рожд</w:t>
            </w:r>
            <w:proofErr w:type="spellEnd"/>
            <w:r w:rsidRPr="00C63F51">
              <w:rPr>
                <w:lang w:val="ru-RU"/>
              </w:rPr>
              <w:t>.: 18.06.11, Окрас: пал., МИУЧИ МИРО ВИДЖИЙ ВЛЮ НЭЙЧЕР × ФЕЯ ВЕЛИКОЛЕПНАЯ, Зав.: Титаева Н., Вл.: Щербакова А., Россия, г. Самара</w:t>
            </w:r>
          </w:p>
        </w:tc>
        <w:tc>
          <w:tcPr>
            <w:tcW w:w="1814" w:type="dxa"/>
          </w:tcPr>
          <w:p w:rsidR="00A8419E" w:rsidRPr="00C63F51" w:rsidRDefault="00C63F51">
            <w:pPr>
              <w:pStyle w:val="BoldP"/>
              <w:rPr>
                <w:lang w:val="ru-RU"/>
              </w:rPr>
            </w:pPr>
            <w:r w:rsidRPr="00C63F51">
              <w:rPr>
                <w:lang w:val="ru-RU"/>
              </w:rPr>
              <w:t>Оценка и титулы: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 w:rsidRPr="00C63F51">
              <w:rPr>
                <w:lang w:val="ru-RU"/>
              </w:rPr>
              <w:t>Отлично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>
              <w:t>BIS</w:t>
            </w:r>
            <w:r w:rsidRPr="00C63F51">
              <w:rPr>
                <w:lang w:val="ru-RU"/>
              </w:rPr>
              <w:t xml:space="preserve"> </w:t>
            </w:r>
            <w:r>
              <w:t>veteran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>
              <w:t>CW</w:t>
            </w:r>
            <w:r w:rsidRPr="00C63F51">
              <w:rPr>
                <w:lang w:val="ru-RU"/>
              </w:rPr>
              <w:t>, ЛВ, ВПК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 w:rsidRPr="00C63F51">
              <w:rPr>
                <w:lang w:val="ru-RU"/>
              </w:rPr>
              <w:t>Вес: 2200 кг.</w:t>
            </w:r>
          </w:p>
        </w:tc>
      </w:tr>
    </w:tbl>
    <w:p w:rsidR="00A8419E" w:rsidRPr="00C63F51" w:rsidRDefault="00A8419E">
      <w:pPr>
        <w:pStyle w:val="EmptyP"/>
        <w:rPr>
          <w:lang w:val="ru-RU"/>
        </w:rPr>
      </w:pPr>
    </w:p>
    <w:p w:rsidR="00A8419E" w:rsidRPr="00C63F51" w:rsidRDefault="00C63F51">
      <w:pPr>
        <w:pStyle w:val="BreedHeader"/>
        <w:rPr>
          <w:lang w:val="ru-RU"/>
        </w:rPr>
      </w:pPr>
      <w:r>
        <w:t>FCI</w:t>
      </w:r>
      <w:r w:rsidRPr="00C63F51">
        <w:rPr>
          <w:lang w:val="ru-RU"/>
        </w:rPr>
        <w:t xml:space="preserve"> 218 - ЧИХУАХУА ДЛИННОШЁРСТНЫЙ (Мексика)  / </w:t>
      </w:r>
      <w:r>
        <w:t>CHIHUAHUA</w:t>
      </w:r>
      <w:r w:rsidRPr="00C63F51">
        <w:rPr>
          <w:lang w:val="ru-RU"/>
        </w:rPr>
        <w:t xml:space="preserve"> </w:t>
      </w:r>
      <w:r>
        <w:t>LONG</w:t>
      </w:r>
      <w:r w:rsidRPr="00C63F51">
        <w:rPr>
          <w:lang w:val="ru-RU"/>
        </w:rPr>
        <w:t>-</w:t>
      </w:r>
      <w:r>
        <w:t>HAIRED</w:t>
      </w:r>
      <w:r w:rsidRPr="00C63F51">
        <w:rPr>
          <w:lang w:val="ru-RU"/>
        </w:rPr>
        <w:t xml:space="preserve"> (</w:t>
      </w:r>
      <w:r>
        <w:t>Mexico</w:t>
      </w:r>
      <w:r w:rsidRPr="00C63F51">
        <w:rPr>
          <w:lang w:val="ru-RU"/>
        </w:rPr>
        <w:t xml:space="preserve">) </w:t>
      </w:r>
    </w:p>
    <w:p w:rsidR="00A8419E" w:rsidRPr="00C63F51" w:rsidRDefault="00C63F51">
      <w:pPr>
        <w:pStyle w:val="P"/>
        <w:jc w:val="center"/>
        <w:rPr>
          <w:lang w:val="ru-RU"/>
        </w:rPr>
      </w:pPr>
      <w:r w:rsidRPr="00C63F51">
        <w:rPr>
          <w:lang w:val="ru-RU"/>
        </w:rPr>
        <w:t xml:space="preserve">Судья: Патрина Марина / </w:t>
      </w:r>
      <w:r>
        <w:t>Patrina</w:t>
      </w:r>
      <w:r w:rsidRPr="00C63F51">
        <w:rPr>
          <w:lang w:val="ru-RU"/>
        </w:rPr>
        <w:t xml:space="preserve"> </w:t>
      </w:r>
      <w:r>
        <w:t>Marina</w:t>
      </w:r>
      <w:r w:rsidRPr="00C63F51">
        <w:rPr>
          <w:lang w:val="ru-RU"/>
        </w:rPr>
        <w:t xml:space="preserve"> (количество собак 6, номера 7 - 12)</w:t>
      </w:r>
    </w:p>
    <w:p w:rsidR="00A8419E" w:rsidRDefault="00C63F51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A8419E" w:rsidRDefault="00C63F51">
      <w:pPr>
        <w:pStyle w:val="ClassHeader"/>
      </w:pPr>
      <w:r>
        <w:t>Класс Юниоров / Junior class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A8419E" w:rsidRPr="00C63F51">
        <w:tc>
          <w:tcPr>
            <w:tcW w:w="340" w:type="dxa"/>
          </w:tcPr>
          <w:p w:rsidR="00A8419E" w:rsidRDefault="00C63F51">
            <w:pPr>
              <w:pStyle w:val="ItemNumber"/>
            </w:pPr>
            <w:r>
              <w:t>7</w:t>
            </w:r>
          </w:p>
        </w:tc>
        <w:tc>
          <w:tcPr>
            <w:tcW w:w="5046" w:type="dxa"/>
          </w:tcPr>
          <w:p w:rsidR="00A8419E" w:rsidRPr="00C63F51" w:rsidRDefault="00C63F51">
            <w:pPr>
              <w:pStyle w:val="P"/>
              <w:rPr>
                <w:lang w:val="ru-RU"/>
              </w:rPr>
            </w:pPr>
            <w:r w:rsidRPr="00C63F51">
              <w:rPr>
                <w:b/>
                <w:lang w:val="ru-RU"/>
              </w:rPr>
              <w:t xml:space="preserve">ФАБУЛОУС СТАР БОЛЬТАЗАР, </w:t>
            </w:r>
            <w:r w:rsidRPr="00C63F51">
              <w:rPr>
                <w:lang w:val="ru-RU"/>
              </w:rPr>
              <w:t xml:space="preserve">метрика, Клеймо: </w:t>
            </w:r>
            <w:r>
              <w:t>YYY</w:t>
            </w:r>
            <w:r w:rsidRPr="00C63F51">
              <w:rPr>
                <w:lang w:val="ru-RU"/>
              </w:rPr>
              <w:t xml:space="preserve"> 5087, Дата </w:t>
            </w:r>
            <w:proofErr w:type="spellStart"/>
            <w:r w:rsidRPr="00C63F51">
              <w:rPr>
                <w:lang w:val="ru-RU"/>
              </w:rPr>
              <w:t>рожд</w:t>
            </w:r>
            <w:proofErr w:type="spellEnd"/>
            <w:r w:rsidRPr="00C63F51">
              <w:rPr>
                <w:lang w:val="ru-RU"/>
              </w:rPr>
              <w:t>.: 22.08.18, Окрас: Лилово-</w:t>
            </w:r>
            <w:proofErr w:type="spellStart"/>
            <w:r w:rsidRPr="00C63F51">
              <w:rPr>
                <w:lang w:val="ru-RU"/>
              </w:rPr>
              <w:t>подпалый</w:t>
            </w:r>
            <w:proofErr w:type="spellEnd"/>
            <w:r w:rsidRPr="00C63F51">
              <w:rPr>
                <w:lang w:val="ru-RU"/>
              </w:rPr>
              <w:t xml:space="preserve">, ФАБУЛОУС СТАР ЭНИГМАТИК ФРОСТИ × АЙЯ АНГЕЛ МОЕЙ ДУШИ, Зав.: </w:t>
            </w:r>
            <w:proofErr w:type="spellStart"/>
            <w:r w:rsidRPr="00C63F51">
              <w:rPr>
                <w:lang w:val="ru-RU"/>
              </w:rPr>
              <w:t>Дубенскова</w:t>
            </w:r>
            <w:proofErr w:type="spellEnd"/>
            <w:r w:rsidRPr="00C63F51">
              <w:rPr>
                <w:lang w:val="ru-RU"/>
              </w:rPr>
              <w:t xml:space="preserve"> Я., Вл.: Скворцова К., Россия, г. Нижний Новгород</w:t>
            </w:r>
          </w:p>
        </w:tc>
        <w:tc>
          <w:tcPr>
            <w:tcW w:w="1814" w:type="dxa"/>
          </w:tcPr>
          <w:p w:rsidR="00A8419E" w:rsidRPr="00C63F51" w:rsidRDefault="00C63F51">
            <w:pPr>
              <w:pStyle w:val="BoldP"/>
              <w:rPr>
                <w:lang w:val="ru-RU"/>
              </w:rPr>
            </w:pPr>
            <w:r w:rsidRPr="00C63F51">
              <w:rPr>
                <w:lang w:val="ru-RU"/>
              </w:rPr>
              <w:t>Оценка и титулы: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 w:rsidRPr="00C63F51">
              <w:rPr>
                <w:lang w:val="ru-RU"/>
              </w:rPr>
              <w:t>Отлично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>
              <w:t>BIS</w:t>
            </w:r>
            <w:r w:rsidRPr="00C63F51">
              <w:rPr>
                <w:lang w:val="ru-RU"/>
              </w:rPr>
              <w:t xml:space="preserve"> </w:t>
            </w:r>
            <w:r>
              <w:t>junior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>
              <w:t>CW</w:t>
            </w:r>
            <w:r w:rsidRPr="00C63F51">
              <w:rPr>
                <w:lang w:val="ru-RU"/>
              </w:rPr>
              <w:t xml:space="preserve">, ЮПК, </w:t>
            </w:r>
            <w:r>
              <w:t>BOS</w:t>
            </w:r>
            <w:r w:rsidRPr="00C63F51">
              <w:rPr>
                <w:lang w:val="ru-RU"/>
              </w:rPr>
              <w:t>/</w:t>
            </w:r>
            <w:proofErr w:type="spellStart"/>
            <w:r w:rsidRPr="00C63F51">
              <w:rPr>
                <w:lang w:val="ru-RU"/>
              </w:rPr>
              <w:t>ЛППп</w:t>
            </w:r>
            <w:proofErr w:type="spellEnd"/>
            <w:r w:rsidRPr="00C63F51">
              <w:rPr>
                <w:lang w:val="ru-RU"/>
              </w:rPr>
              <w:t>, ЛЮ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 w:rsidRPr="00C63F51">
              <w:rPr>
                <w:lang w:val="ru-RU"/>
              </w:rPr>
              <w:t>Вес: 1900 кг.</w:t>
            </w:r>
          </w:p>
        </w:tc>
      </w:tr>
    </w:tbl>
    <w:p w:rsidR="00A8419E" w:rsidRPr="00C63F51" w:rsidRDefault="00A8419E">
      <w:pPr>
        <w:pStyle w:val="EmptyP"/>
        <w:rPr>
          <w:lang w:val="ru-RU"/>
        </w:rPr>
      </w:pPr>
    </w:p>
    <w:p w:rsidR="00A8419E" w:rsidRDefault="00C63F51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/ Open class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A8419E" w:rsidRPr="00C63F51">
        <w:tc>
          <w:tcPr>
            <w:tcW w:w="340" w:type="dxa"/>
          </w:tcPr>
          <w:p w:rsidR="00A8419E" w:rsidRDefault="00C63F51">
            <w:pPr>
              <w:pStyle w:val="ItemNumber"/>
            </w:pPr>
            <w:r>
              <w:t>8</w:t>
            </w:r>
          </w:p>
        </w:tc>
        <w:tc>
          <w:tcPr>
            <w:tcW w:w="5046" w:type="dxa"/>
          </w:tcPr>
          <w:p w:rsidR="00A8419E" w:rsidRDefault="00C63F51">
            <w:pPr>
              <w:pStyle w:val="P"/>
            </w:pPr>
            <w:r>
              <w:rPr>
                <w:b/>
              </w:rPr>
              <w:t xml:space="preserve">М.С.ФАИР ФОРТУНЕ ТАЙМ ОФ МЭДЖИК, </w:t>
            </w:r>
            <w:r>
              <w:t>РКФ 5073556, Клеймо: MCF 57, Дата рожд.: 06.06.17, Окрас: Рыж-собол, М.С ФАИР ФОРТУНЕ МЭДЖИК ВОРД × М.С ФАИР ФОРТУНЕ КЛОНДАЙК ДИ, Зав.: МОСКОВЕНКО С., Вл.: Скворцова К. / Ефименко Ю, Россия, г. Нижний Новгород</w:t>
            </w:r>
          </w:p>
        </w:tc>
        <w:tc>
          <w:tcPr>
            <w:tcW w:w="1814" w:type="dxa"/>
          </w:tcPr>
          <w:p w:rsidR="00A8419E" w:rsidRPr="00C63F51" w:rsidRDefault="00C63F51">
            <w:pPr>
              <w:pStyle w:val="BoldP"/>
              <w:rPr>
                <w:lang w:val="ru-RU"/>
              </w:rPr>
            </w:pPr>
            <w:r w:rsidRPr="00C63F51">
              <w:rPr>
                <w:lang w:val="ru-RU"/>
              </w:rPr>
              <w:t>Оценка и титулы: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 w:rsidRPr="00C63F51">
              <w:rPr>
                <w:lang w:val="ru-RU"/>
              </w:rPr>
              <w:t>Очень хорошо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 w:rsidRPr="00C63F51">
              <w:rPr>
                <w:lang w:val="ru-RU"/>
              </w:rPr>
              <w:t>Вес: 1600 кг.</w:t>
            </w:r>
          </w:p>
        </w:tc>
      </w:tr>
    </w:tbl>
    <w:p w:rsidR="00A8419E" w:rsidRPr="00C63F51" w:rsidRDefault="00A8419E">
      <w:pPr>
        <w:pStyle w:val="EmptyP"/>
        <w:rPr>
          <w:lang w:val="ru-RU"/>
        </w:rPr>
      </w:pPr>
    </w:p>
    <w:p w:rsidR="00A8419E" w:rsidRDefault="00C63F51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Чемпионов</w:t>
      </w:r>
      <w:proofErr w:type="spellEnd"/>
      <w:r>
        <w:t xml:space="preserve"> / Champion class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A8419E">
        <w:tc>
          <w:tcPr>
            <w:tcW w:w="340" w:type="dxa"/>
          </w:tcPr>
          <w:p w:rsidR="00A8419E" w:rsidRDefault="00C63F51">
            <w:pPr>
              <w:pStyle w:val="ItemNumber"/>
            </w:pPr>
            <w:r>
              <w:t>9</w:t>
            </w:r>
          </w:p>
        </w:tc>
        <w:tc>
          <w:tcPr>
            <w:tcW w:w="5046" w:type="dxa"/>
          </w:tcPr>
          <w:p w:rsidR="00A8419E" w:rsidRPr="00C63F51" w:rsidRDefault="00C63F51">
            <w:pPr>
              <w:pStyle w:val="P"/>
              <w:rPr>
                <w:lang w:val="ru-RU"/>
              </w:rPr>
            </w:pPr>
            <w:r w:rsidRPr="00C63F51">
              <w:rPr>
                <w:b/>
                <w:lang w:val="ru-RU"/>
              </w:rPr>
              <w:t xml:space="preserve">СИМБИРСКСТАР АРИСТОКРАТ, </w:t>
            </w:r>
            <w:r w:rsidRPr="00C63F51">
              <w:rPr>
                <w:lang w:val="ru-RU"/>
              </w:rPr>
              <w:t xml:space="preserve">РКФ 4844034, Клеймо: </w:t>
            </w:r>
            <w:r>
              <w:t>SMR</w:t>
            </w:r>
            <w:r w:rsidRPr="00C63F51">
              <w:rPr>
                <w:lang w:val="ru-RU"/>
              </w:rPr>
              <w:t xml:space="preserve"> 484, Дата </w:t>
            </w:r>
            <w:proofErr w:type="spellStart"/>
            <w:r w:rsidRPr="00C63F51">
              <w:rPr>
                <w:lang w:val="ru-RU"/>
              </w:rPr>
              <w:t>рожд</w:t>
            </w:r>
            <w:proofErr w:type="spellEnd"/>
            <w:r w:rsidRPr="00C63F51">
              <w:rPr>
                <w:lang w:val="ru-RU"/>
              </w:rPr>
              <w:t xml:space="preserve">.: 04.11.16, Окрас: шок-под, НЕВСКИЙ ФАВОРИТ ИЗЮМ В ШОКОЛАДЕ × НЕВСКИЙ ФАВОРИТ ФАБРИКА ЗВЕЗД, Зав.: </w:t>
            </w:r>
            <w:proofErr w:type="spellStart"/>
            <w:r w:rsidRPr="00C63F51">
              <w:rPr>
                <w:lang w:val="ru-RU"/>
              </w:rPr>
              <w:t>Золоторева</w:t>
            </w:r>
            <w:proofErr w:type="spellEnd"/>
            <w:r w:rsidRPr="00C63F51">
              <w:rPr>
                <w:lang w:val="ru-RU"/>
              </w:rPr>
              <w:t xml:space="preserve"> Н, Вл.: </w:t>
            </w:r>
            <w:proofErr w:type="spellStart"/>
            <w:r w:rsidRPr="00C63F51">
              <w:rPr>
                <w:lang w:val="ru-RU"/>
              </w:rPr>
              <w:t>Золоторева</w:t>
            </w:r>
            <w:proofErr w:type="spellEnd"/>
            <w:r w:rsidRPr="00C63F51">
              <w:rPr>
                <w:lang w:val="ru-RU"/>
              </w:rPr>
              <w:t xml:space="preserve"> Н, Россия, г. </w:t>
            </w:r>
            <w:proofErr w:type="spellStart"/>
            <w:r w:rsidRPr="00C63F51">
              <w:rPr>
                <w:lang w:val="ru-RU"/>
              </w:rPr>
              <w:t>Богдашкино</w:t>
            </w:r>
            <w:proofErr w:type="spellEnd"/>
          </w:p>
        </w:tc>
        <w:tc>
          <w:tcPr>
            <w:tcW w:w="1814" w:type="dxa"/>
          </w:tcPr>
          <w:p w:rsidR="00A8419E" w:rsidRPr="00C63F51" w:rsidRDefault="00C63F51">
            <w:pPr>
              <w:pStyle w:val="BoldP"/>
              <w:rPr>
                <w:lang w:val="ru-RU"/>
              </w:rPr>
            </w:pPr>
            <w:r w:rsidRPr="00C63F51">
              <w:rPr>
                <w:lang w:val="ru-RU"/>
              </w:rPr>
              <w:t>Оценка и титулы: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 w:rsidRPr="00C63F51">
              <w:rPr>
                <w:lang w:val="ru-RU"/>
              </w:rPr>
              <w:t>Отлично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>
              <w:t>CW</w:t>
            </w:r>
            <w:r w:rsidRPr="00C63F51">
              <w:rPr>
                <w:lang w:val="ru-RU"/>
              </w:rPr>
              <w:t>, ПК, ЛК</w:t>
            </w:r>
          </w:p>
          <w:p w:rsidR="00A8419E" w:rsidRDefault="00C63F51">
            <w:pPr>
              <w:pStyle w:val="P"/>
            </w:pPr>
            <w:proofErr w:type="spellStart"/>
            <w:r>
              <w:t>Вес</w:t>
            </w:r>
            <w:proofErr w:type="spellEnd"/>
            <w:r>
              <w:t xml:space="preserve">: 2700 </w:t>
            </w:r>
            <w:proofErr w:type="spellStart"/>
            <w:r>
              <w:t>кг</w:t>
            </w:r>
            <w:proofErr w:type="spellEnd"/>
            <w:r>
              <w:t>.</w:t>
            </w:r>
          </w:p>
        </w:tc>
      </w:tr>
    </w:tbl>
    <w:p w:rsidR="00A8419E" w:rsidRDefault="00A8419E">
      <w:pPr>
        <w:pStyle w:val="EmptyP"/>
      </w:pPr>
    </w:p>
    <w:p w:rsidR="00A8419E" w:rsidRDefault="00C63F51">
      <w:pPr>
        <w:pStyle w:val="SexHeader"/>
      </w:pPr>
      <w:r>
        <w:t>Суки / Females</w:t>
      </w:r>
    </w:p>
    <w:p w:rsidR="00A8419E" w:rsidRDefault="00C63F51">
      <w:pPr>
        <w:pStyle w:val="ClassHeader"/>
      </w:pPr>
      <w:r>
        <w:t>Класс Открытый / Open class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6"/>
        <w:gridCol w:w="5046"/>
        <w:gridCol w:w="1814"/>
      </w:tblGrid>
      <w:tr w:rsidR="00A8419E">
        <w:tc>
          <w:tcPr>
            <w:tcW w:w="340" w:type="dxa"/>
          </w:tcPr>
          <w:p w:rsidR="00A8419E" w:rsidRDefault="00C63F51">
            <w:pPr>
              <w:pStyle w:val="ItemNumber"/>
            </w:pPr>
            <w:r>
              <w:t>10</w:t>
            </w:r>
          </w:p>
        </w:tc>
        <w:tc>
          <w:tcPr>
            <w:tcW w:w="5046" w:type="dxa"/>
          </w:tcPr>
          <w:p w:rsidR="00A8419E" w:rsidRDefault="00C63F51">
            <w:pPr>
              <w:pStyle w:val="P"/>
            </w:pPr>
            <w:r>
              <w:rPr>
                <w:b/>
              </w:rPr>
              <w:t xml:space="preserve">LEGENDA ZHIGULEY AVRORA UTRENNEY ZARI, </w:t>
            </w:r>
            <w:r>
              <w:t>RKF 5229731, Клеймо: AZF 1050, Дата рожд.: 08.03.18, Окрас: бел-крем, LOVING YOU LIPETSKIH OZER × ОНИКС НИКА ЛЕДИ ГОЛД, Зав.: Кожина Е., Вл.: Кожина Е., Россия, г. Тольятти</w:t>
            </w:r>
          </w:p>
        </w:tc>
        <w:tc>
          <w:tcPr>
            <w:tcW w:w="1814" w:type="dxa"/>
          </w:tcPr>
          <w:p w:rsidR="00A8419E" w:rsidRPr="00C63F51" w:rsidRDefault="00C63F51">
            <w:pPr>
              <w:pStyle w:val="BoldP"/>
              <w:rPr>
                <w:lang w:val="ru-RU"/>
              </w:rPr>
            </w:pPr>
            <w:r w:rsidRPr="00C63F51">
              <w:rPr>
                <w:lang w:val="ru-RU"/>
              </w:rPr>
              <w:t>Оценка и титулы: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 w:rsidRPr="00C63F51">
              <w:rPr>
                <w:lang w:val="ru-RU"/>
              </w:rPr>
              <w:t>Отлично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>
              <w:t>CW</w:t>
            </w:r>
            <w:r w:rsidRPr="00C63F51">
              <w:rPr>
                <w:lang w:val="ru-RU"/>
              </w:rPr>
              <w:t>, КЧК</w:t>
            </w:r>
          </w:p>
          <w:p w:rsidR="00A8419E" w:rsidRDefault="00C63F51">
            <w:pPr>
              <w:pStyle w:val="P"/>
            </w:pPr>
            <w:proofErr w:type="spellStart"/>
            <w:r>
              <w:t>Вес</w:t>
            </w:r>
            <w:proofErr w:type="spellEnd"/>
            <w:r>
              <w:t xml:space="preserve">: 1700 </w:t>
            </w:r>
            <w:proofErr w:type="spellStart"/>
            <w:r>
              <w:t>кг</w:t>
            </w:r>
            <w:proofErr w:type="spellEnd"/>
            <w:r>
              <w:t>.</w:t>
            </w:r>
          </w:p>
        </w:tc>
      </w:tr>
    </w:tbl>
    <w:p w:rsidR="00A8419E" w:rsidRDefault="00A8419E">
      <w:pPr>
        <w:pStyle w:val="EmptyP"/>
      </w:pPr>
    </w:p>
    <w:p w:rsidR="00A8419E" w:rsidRDefault="00C63F51">
      <w:pPr>
        <w:pStyle w:val="ClassHeader"/>
      </w:pPr>
      <w:r>
        <w:t>Класс Победителей / Winner class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6"/>
        <w:gridCol w:w="5046"/>
        <w:gridCol w:w="1814"/>
      </w:tblGrid>
      <w:tr w:rsidR="00A8419E">
        <w:tc>
          <w:tcPr>
            <w:tcW w:w="340" w:type="dxa"/>
          </w:tcPr>
          <w:p w:rsidR="00A8419E" w:rsidRDefault="00C63F51">
            <w:pPr>
              <w:pStyle w:val="ItemNumber"/>
            </w:pPr>
            <w:r>
              <w:t>11</w:t>
            </w:r>
          </w:p>
        </w:tc>
        <w:tc>
          <w:tcPr>
            <w:tcW w:w="5046" w:type="dxa"/>
          </w:tcPr>
          <w:p w:rsidR="00A8419E" w:rsidRDefault="00C63F51">
            <w:pPr>
              <w:pStyle w:val="P"/>
            </w:pPr>
            <w:r>
              <w:rPr>
                <w:b/>
              </w:rPr>
              <w:t xml:space="preserve">АРКТИЛАР ВАЛЕНСИЯ ФАЙЕР, </w:t>
            </w:r>
            <w:r>
              <w:t>метрика, Клеймо: XOU 755, Дата рожд.: 10.03.18, Окрас: Рыжий, SHTERN VEG DIAMOND WHITE FOR RPH NEKAR × SHAH ARPILIN KAMILLE ARCTILAR, Зав.: Бабушкина Лариса, Вл.: Скворцова К., Россия, г. Нижний Новгород</w:t>
            </w:r>
          </w:p>
        </w:tc>
        <w:tc>
          <w:tcPr>
            <w:tcW w:w="1814" w:type="dxa"/>
          </w:tcPr>
          <w:p w:rsidR="00A8419E" w:rsidRPr="00C63F51" w:rsidRDefault="00C63F51">
            <w:pPr>
              <w:pStyle w:val="BoldP"/>
              <w:rPr>
                <w:lang w:val="ru-RU"/>
              </w:rPr>
            </w:pPr>
            <w:r w:rsidRPr="00C63F51">
              <w:rPr>
                <w:lang w:val="ru-RU"/>
              </w:rPr>
              <w:t>Оценка и титулы: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 w:rsidRPr="00C63F51">
              <w:rPr>
                <w:lang w:val="ru-RU"/>
              </w:rPr>
              <w:t>Отлично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>
              <w:t>CW</w:t>
            </w:r>
            <w:r w:rsidRPr="00C63F51">
              <w:rPr>
                <w:lang w:val="ru-RU"/>
              </w:rPr>
              <w:t xml:space="preserve">, ПК, </w:t>
            </w:r>
            <w:r>
              <w:t>BOB</w:t>
            </w:r>
            <w:r w:rsidRPr="00C63F51">
              <w:rPr>
                <w:lang w:val="ru-RU"/>
              </w:rPr>
              <w:t>/ЛПП, ЛС</w:t>
            </w:r>
          </w:p>
          <w:p w:rsidR="00A8419E" w:rsidRDefault="00C63F51">
            <w:pPr>
              <w:pStyle w:val="P"/>
            </w:pPr>
            <w:proofErr w:type="spellStart"/>
            <w:r>
              <w:t>Вес</w:t>
            </w:r>
            <w:proofErr w:type="spellEnd"/>
            <w:r>
              <w:t xml:space="preserve">: 2400 </w:t>
            </w:r>
            <w:proofErr w:type="spellStart"/>
            <w:r>
              <w:t>кг</w:t>
            </w:r>
            <w:proofErr w:type="spellEnd"/>
            <w:r>
              <w:t>.</w:t>
            </w:r>
          </w:p>
        </w:tc>
      </w:tr>
    </w:tbl>
    <w:p w:rsidR="00A8419E" w:rsidRDefault="00A8419E">
      <w:pPr>
        <w:pStyle w:val="EmptyP"/>
      </w:pPr>
    </w:p>
    <w:p w:rsidR="00A8419E" w:rsidRDefault="00C63F51">
      <w:pPr>
        <w:pStyle w:val="ClassHeader"/>
      </w:pPr>
      <w:r>
        <w:t>Класс Чемпионов / Champion class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6"/>
        <w:gridCol w:w="5046"/>
        <w:gridCol w:w="1814"/>
      </w:tblGrid>
      <w:tr w:rsidR="00A8419E">
        <w:tc>
          <w:tcPr>
            <w:tcW w:w="340" w:type="dxa"/>
          </w:tcPr>
          <w:p w:rsidR="00A8419E" w:rsidRDefault="00C63F51">
            <w:pPr>
              <w:pStyle w:val="ItemNumber"/>
            </w:pPr>
            <w:r>
              <w:t>12</w:t>
            </w:r>
          </w:p>
        </w:tc>
        <w:tc>
          <w:tcPr>
            <w:tcW w:w="5046" w:type="dxa"/>
          </w:tcPr>
          <w:p w:rsidR="00A8419E" w:rsidRPr="00C63F51" w:rsidRDefault="00C63F51">
            <w:pPr>
              <w:pStyle w:val="P"/>
              <w:rPr>
                <w:lang w:val="ru-RU"/>
              </w:rPr>
            </w:pPr>
            <w:r w:rsidRPr="00C63F51">
              <w:rPr>
                <w:b/>
                <w:lang w:val="ru-RU"/>
              </w:rPr>
              <w:t xml:space="preserve">НЕВСКИЙ ФАВОРИТ ФАБРИКА ЗВЕЗД, </w:t>
            </w:r>
            <w:r w:rsidRPr="00C63F51">
              <w:rPr>
                <w:lang w:val="ru-RU"/>
              </w:rPr>
              <w:t xml:space="preserve">РКФ 4090349, Клеймо: </w:t>
            </w:r>
            <w:r>
              <w:t>NEF</w:t>
            </w:r>
            <w:r w:rsidRPr="00C63F51">
              <w:rPr>
                <w:lang w:val="ru-RU"/>
              </w:rPr>
              <w:t xml:space="preserve"> 275, Дата </w:t>
            </w:r>
            <w:proofErr w:type="spellStart"/>
            <w:r w:rsidRPr="00C63F51">
              <w:rPr>
                <w:lang w:val="ru-RU"/>
              </w:rPr>
              <w:t>рожд</w:t>
            </w:r>
            <w:proofErr w:type="spellEnd"/>
            <w:r w:rsidRPr="00C63F51">
              <w:rPr>
                <w:lang w:val="ru-RU"/>
              </w:rPr>
              <w:t>.: 16.10.14, Окрас: ш-п, А*ДАЛМИКС ПЛАТИНУМ УНИВЕРСАЛ ПИКЧЕРС × НЕВСКИЙ ФАВОРИТ ОНЛИ Ю, Вл.: Золотарева Н.</w:t>
            </w:r>
          </w:p>
        </w:tc>
        <w:tc>
          <w:tcPr>
            <w:tcW w:w="1814" w:type="dxa"/>
          </w:tcPr>
          <w:p w:rsidR="00A8419E" w:rsidRPr="00C63F51" w:rsidRDefault="00C63F51">
            <w:pPr>
              <w:pStyle w:val="BoldP"/>
              <w:rPr>
                <w:lang w:val="ru-RU"/>
              </w:rPr>
            </w:pPr>
            <w:r w:rsidRPr="00C63F51">
              <w:rPr>
                <w:lang w:val="ru-RU"/>
              </w:rPr>
              <w:t>Оценка и титулы: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 w:rsidRPr="00C63F51">
              <w:rPr>
                <w:lang w:val="ru-RU"/>
              </w:rPr>
              <w:t>Отлично</w:t>
            </w:r>
          </w:p>
          <w:p w:rsidR="00A8419E" w:rsidRPr="00C63F51" w:rsidRDefault="00C63F51">
            <w:pPr>
              <w:pStyle w:val="P"/>
              <w:rPr>
                <w:lang w:val="ru-RU"/>
              </w:rPr>
            </w:pPr>
            <w:r>
              <w:t>CW</w:t>
            </w:r>
            <w:r w:rsidRPr="00C63F51">
              <w:rPr>
                <w:lang w:val="ru-RU"/>
              </w:rPr>
              <w:t>, КЧК</w:t>
            </w:r>
          </w:p>
          <w:p w:rsidR="00A8419E" w:rsidRDefault="00C63F51">
            <w:pPr>
              <w:pStyle w:val="P"/>
            </w:pPr>
            <w:proofErr w:type="spellStart"/>
            <w:r>
              <w:t>Вес</w:t>
            </w:r>
            <w:proofErr w:type="spellEnd"/>
            <w:r>
              <w:t xml:space="preserve">: 2600 </w:t>
            </w:r>
            <w:proofErr w:type="spellStart"/>
            <w:r>
              <w:t>кг</w:t>
            </w:r>
            <w:proofErr w:type="spellEnd"/>
            <w:r>
              <w:t>.</w:t>
            </w:r>
          </w:p>
        </w:tc>
      </w:tr>
    </w:tbl>
    <w:p w:rsidR="00A8419E" w:rsidRDefault="00A8419E">
      <w:pPr>
        <w:pStyle w:val="EmptyP"/>
      </w:pPr>
    </w:p>
    <w:sectPr w:rsidR="00A8419E" w:rsidSect="004E59FD">
      <w:pgSz w:w="8400" w:h="11900"/>
      <w:pgMar w:top="283" w:right="567" w:bottom="28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4E59FD"/>
    <w:rsid w:val="006F304D"/>
    <w:rsid w:val="00A8419E"/>
    <w:rsid w:val="00AA1D8D"/>
    <w:rsid w:val="00B47730"/>
    <w:rsid w:val="00C63F51"/>
    <w:rsid w:val="00CB0664"/>
    <w:rsid w:val="00FC693F"/>
    <w:rsid w:val="00FD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77CE3C-A15C-44AD-B17C-8E4FC002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1"/>
    <w:next w:val="a1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a2"/>
    <w:link w:val="a7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9">
    <w:name w:val="Body Text"/>
    <w:basedOn w:val="a1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a2"/>
    <w:link w:val="a9"/>
    <w:uiPriority w:val="99"/>
    <w:rsid w:val="00AA1D8D"/>
  </w:style>
  <w:style w:type="paragraph" w:styleId="22">
    <w:name w:val="Body Text 2"/>
    <w:basedOn w:val="a1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a2"/>
    <w:link w:val="22"/>
    <w:uiPriority w:val="99"/>
    <w:rsid w:val="00AA1D8D"/>
  </w:style>
  <w:style w:type="paragraph" w:styleId="32">
    <w:name w:val="Body Text 3"/>
    <w:basedOn w:val="a1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2"/>
    <w:link w:val="32"/>
    <w:uiPriority w:val="99"/>
    <w:rsid w:val="00AA1D8D"/>
    <w:rPr>
      <w:sz w:val="16"/>
      <w:szCs w:val="16"/>
    </w:rPr>
  </w:style>
  <w:style w:type="paragraph" w:styleId="aa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b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c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a2"/>
    <w:link w:val="ac"/>
    <w:uiPriority w:val="99"/>
    <w:rsid w:val="0029639D"/>
    <w:rPr>
      <w:rFonts w:ascii="Courier" w:hAnsi="Courier"/>
      <w:sz w:val="20"/>
      <w:szCs w:val="20"/>
    </w:rPr>
  </w:style>
  <w:style w:type="paragraph" w:styleId="25">
    <w:name w:val="Quote"/>
    <w:basedOn w:val="a1"/>
    <w:next w:val="a1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a2"/>
    <w:link w:val="25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Strong"/>
    <w:basedOn w:val="a2"/>
    <w:uiPriority w:val="22"/>
    <w:qFormat/>
    <w:rsid w:val="00FC693F"/>
    <w:rPr>
      <w:b/>
      <w:bCs/>
    </w:rPr>
  </w:style>
  <w:style w:type="character" w:styleId="af">
    <w:name w:val="Emphasis"/>
    <w:basedOn w:val="a2"/>
    <w:uiPriority w:val="20"/>
    <w:qFormat/>
    <w:rsid w:val="00FC693F"/>
    <w:rPr>
      <w:i/>
      <w:iCs/>
    </w:rPr>
  </w:style>
  <w:style w:type="paragraph" w:styleId="af0">
    <w:name w:val="Intense Quote"/>
    <w:basedOn w:val="a1"/>
    <w:next w:val="a1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a2"/>
    <w:link w:val="af0"/>
    <w:uiPriority w:val="30"/>
    <w:rsid w:val="00FC693F"/>
    <w:rPr>
      <w:b/>
      <w:bCs/>
      <w:i/>
      <w:iCs/>
      <w:color w:val="4F81BD" w:themeColor="accent1"/>
    </w:rPr>
  </w:style>
  <w:style w:type="character" w:styleId="af1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2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3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4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6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7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9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a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0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6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7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8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b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c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d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aseStyle">
    <w:name w:val="BaseStyle"/>
    <w:rsid w:val="00A8419E"/>
    <w:pPr>
      <w:spacing w:after="0"/>
    </w:pPr>
    <w:rPr>
      <w:rFonts w:ascii="Times New Roman" w:hAnsi="Times New Roman"/>
      <w:sz w:val="16"/>
    </w:rPr>
  </w:style>
  <w:style w:type="paragraph" w:customStyle="1" w:styleId="P">
    <w:name w:val="P"/>
    <w:basedOn w:val="BaseStyle"/>
    <w:rsid w:val="00A8419E"/>
  </w:style>
  <w:style w:type="paragraph" w:customStyle="1" w:styleId="BoldP">
    <w:name w:val="BoldP"/>
    <w:basedOn w:val="P"/>
    <w:rsid w:val="00A8419E"/>
    <w:rPr>
      <w:b/>
    </w:rPr>
  </w:style>
  <w:style w:type="paragraph" w:customStyle="1" w:styleId="H1">
    <w:name w:val="H1"/>
    <w:basedOn w:val="BaseStyle"/>
    <w:rsid w:val="00A8419E"/>
    <w:pPr>
      <w:spacing w:before="200" w:after="40"/>
    </w:pPr>
    <w:rPr>
      <w:b/>
      <w:sz w:val="24"/>
    </w:rPr>
  </w:style>
  <w:style w:type="paragraph" w:customStyle="1" w:styleId="H2">
    <w:name w:val="H2"/>
    <w:basedOn w:val="H1"/>
    <w:rsid w:val="00A8419E"/>
    <w:pPr>
      <w:spacing w:before="160"/>
    </w:pPr>
    <w:rPr>
      <w:sz w:val="20"/>
    </w:rPr>
  </w:style>
  <w:style w:type="paragraph" w:customStyle="1" w:styleId="H3">
    <w:name w:val="H3"/>
    <w:basedOn w:val="H1"/>
    <w:rsid w:val="00A8419E"/>
    <w:pPr>
      <w:spacing w:before="100" w:after="20"/>
    </w:pPr>
    <w:rPr>
      <w:sz w:val="18"/>
    </w:rPr>
  </w:style>
  <w:style w:type="paragraph" w:customStyle="1" w:styleId="H4">
    <w:name w:val="H4"/>
    <w:basedOn w:val="BaseStyle"/>
    <w:rsid w:val="00A8419E"/>
    <w:pPr>
      <w:spacing w:before="60" w:after="20"/>
    </w:pPr>
    <w:rPr>
      <w:b/>
    </w:rPr>
  </w:style>
  <w:style w:type="table" w:customStyle="1" w:styleId="Table1">
    <w:name w:val="Table1"/>
    <w:rsid w:val="00A841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derationStyle">
    <w:name w:val="FederationStyle"/>
    <w:rsid w:val="00A8419E"/>
    <w:rPr>
      <w:rFonts w:ascii="Arial" w:hAnsi="Arial"/>
      <w:sz w:val="14"/>
    </w:rPr>
  </w:style>
  <w:style w:type="paragraph" w:customStyle="1" w:styleId="CatalogStyle">
    <w:name w:val="CatalogStyle"/>
    <w:rsid w:val="00A8419E"/>
    <w:rPr>
      <w:rFonts w:ascii="Arial" w:hAnsi="Arial"/>
      <w:b/>
      <w:sz w:val="54"/>
    </w:rPr>
  </w:style>
  <w:style w:type="paragraph" w:customStyle="1" w:styleId="ShowStyle">
    <w:name w:val="ShowStyle"/>
    <w:rsid w:val="00A8419E"/>
    <w:rPr>
      <w:rFonts w:ascii="Arial" w:hAnsi="Arial"/>
      <w:sz w:val="23"/>
    </w:rPr>
  </w:style>
  <w:style w:type="paragraph" w:customStyle="1" w:styleId="ShowStyleBold">
    <w:name w:val="ShowStyleBold"/>
    <w:rsid w:val="00A8419E"/>
    <w:rPr>
      <w:rFonts w:ascii="Arial" w:hAnsi="Arial"/>
      <w:b/>
      <w:sz w:val="23"/>
    </w:rPr>
  </w:style>
  <w:style w:type="paragraph" w:customStyle="1" w:styleId="ShowNameStyle">
    <w:name w:val="ShowNameStyle"/>
    <w:rsid w:val="00A8419E"/>
    <w:rPr>
      <w:rFonts w:ascii="Arial" w:hAnsi="Arial"/>
      <w:b/>
      <w:sz w:val="27"/>
    </w:rPr>
  </w:style>
  <w:style w:type="paragraph" w:customStyle="1" w:styleId="DateStartStyle">
    <w:name w:val="DateStartStyle"/>
    <w:rsid w:val="00A8419E"/>
    <w:rPr>
      <w:rFonts w:ascii="Arial" w:hAnsi="Arial"/>
      <w:b/>
      <w:sz w:val="23"/>
    </w:rPr>
  </w:style>
  <w:style w:type="paragraph" w:customStyle="1" w:styleId="PlaceStyle">
    <w:name w:val="PlaceStyle"/>
    <w:rsid w:val="00A8419E"/>
    <w:rPr>
      <w:rFonts w:ascii="Arial" w:hAnsi="Arial"/>
      <w:sz w:val="23"/>
    </w:rPr>
  </w:style>
  <w:style w:type="paragraph" w:customStyle="1" w:styleId="IndentLarge">
    <w:name w:val="IndentLarge"/>
    <w:rsid w:val="00A8419E"/>
    <w:rPr>
      <w:sz w:val="172"/>
    </w:rPr>
  </w:style>
  <w:style w:type="paragraph" w:customStyle="1" w:styleId="IndentMedium">
    <w:name w:val="IndentMedium"/>
    <w:rsid w:val="00A8419E"/>
    <w:rPr>
      <w:sz w:val="84"/>
    </w:rPr>
  </w:style>
  <w:style w:type="paragraph" w:customStyle="1" w:styleId="IndentSmall">
    <w:name w:val="IndentSmall"/>
    <w:rsid w:val="00A8419E"/>
    <w:rPr>
      <w:sz w:val="20"/>
    </w:rPr>
  </w:style>
  <w:style w:type="paragraph" w:customStyle="1" w:styleId="IndentSmaller">
    <w:name w:val="IndentSmaller"/>
    <w:rsid w:val="00A8419E"/>
    <w:rPr>
      <w:sz w:val="2"/>
    </w:rPr>
  </w:style>
  <w:style w:type="paragraph" w:customStyle="1" w:styleId="TableTitle">
    <w:name w:val="TableTitle"/>
    <w:basedOn w:val="H3"/>
    <w:rsid w:val="00A8419E"/>
    <w:pPr>
      <w:spacing w:after="160"/>
      <w:jc w:val="center"/>
    </w:pPr>
  </w:style>
  <w:style w:type="paragraph" w:customStyle="1" w:styleId="ColumnHeader">
    <w:name w:val="ColumnHeader"/>
    <w:basedOn w:val="P"/>
    <w:rsid w:val="00A8419E"/>
    <w:pPr>
      <w:jc w:val="center"/>
    </w:pPr>
  </w:style>
  <w:style w:type="paragraph" w:customStyle="1" w:styleId="GroupFCI">
    <w:name w:val="GroupFCI"/>
    <w:basedOn w:val="H3"/>
    <w:rsid w:val="00A8419E"/>
    <w:pPr>
      <w:jc w:val="center"/>
    </w:pPr>
  </w:style>
  <w:style w:type="paragraph" w:customStyle="1" w:styleId="PCentered">
    <w:name w:val="PCentered"/>
    <w:basedOn w:val="P"/>
    <w:rsid w:val="00A8419E"/>
    <w:pPr>
      <w:jc w:val="center"/>
    </w:pPr>
  </w:style>
  <w:style w:type="paragraph" w:customStyle="1" w:styleId="JudgeName">
    <w:name w:val="JudgeName"/>
    <w:basedOn w:val="H3"/>
    <w:rsid w:val="00A8419E"/>
    <w:pPr>
      <w:spacing w:after="160"/>
      <w:jc w:val="center"/>
    </w:pPr>
  </w:style>
  <w:style w:type="paragraph" w:customStyle="1" w:styleId="GroupHeader">
    <w:name w:val="GroupHeader"/>
    <w:basedOn w:val="H2"/>
    <w:rsid w:val="00A8419E"/>
    <w:pPr>
      <w:jc w:val="center"/>
    </w:pPr>
  </w:style>
  <w:style w:type="paragraph" w:customStyle="1" w:styleId="BreedHeader">
    <w:name w:val="BreedHeader"/>
    <w:basedOn w:val="H3"/>
    <w:rsid w:val="00A8419E"/>
    <w:pPr>
      <w:spacing w:before="200"/>
      <w:jc w:val="center"/>
    </w:pPr>
  </w:style>
  <w:style w:type="paragraph" w:customStyle="1" w:styleId="SexHeader">
    <w:name w:val="SexHeader"/>
    <w:basedOn w:val="H3"/>
    <w:rsid w:val="00A8419E"/>
    <w:pPr>
      <w:spacing w:before="60"/>
      <w:jc w:val="center"/>
    </w:pPr>
  </w:style>
  <w:style w:type="paragraph" w:customStyle="1" w:styleId="ClassHeader">
    <w:name w:val="ClassHeader"/>
    <w:basedOn w:val="BoldP"/>
    <w:rsid w:val="00A8419E"/>
    <w:pPr>
      <w:spacing w:before="60"/>
    </w:pPr>
  </w:style>
  <w:style w:type="paragraph" w:customStyle="1" w:styleId="ItemNumber">
    <w:name w:val="ItemNumber"/>
    <w:basedOn w:val="H3"/>
    <w:rsid w:val="00A8419E"/>
    <w:pPr>
      <w:jc w:val="center"/>
    </w:pPr>
  </w:style>
  <w:style w:type="paragraph" w:customStyle="1" w:styleId="EmptyP">
    <w:name w:val="EmptyP"/>
    <w:basedOn w:val="BaseStyle"/>
    <w:rsid w:val="00A8419E"/>
    <w:rPr>
      <w:sz w:val="6"/>
    </w:rPr>
  </w:style>
  <w:style w:type="paragraph" w:styleId="aff">
    <w:name w:val="Balloon Text"/>
    <w:basedOn w:val="a1"/>
    <w:link w:val="aff0"/>
    <w:uiPriority w:val="99"/>
    <w:semiHidden/>
    <w:unhideWhenUsed/>
    <w:rsid w:val="00C6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2"/>
    <w:link w:val="aff"/>
    <w:uiPriority w:val="99"/>
    <w:semiHidden/>
    <w:rsid w:val="00C6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D76BF3-C05F-4281-8700-D263B71D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1882</Words>
  <Characters>10731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Андрей Цветков</cp:lastModifiedBy>
  <cp:revision>2</cp:revision>
  <dcterms:created xsi:type="dcterms:W3CDTF">2019-09-12T09:21:00Z</dcterms:created>
  <dcterms:modified xsi:type="dcterms:W3CDTF">2019-09-12T09:21:00Z</dcterms:modified>
</cp:coreProperties>
</file>