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3" w:rsidRDefault="00C47BAD">
      <w:pPr>
        <w:pStyle w:val="GroupHeader"/>
      </w:pPr>
      <w:bookmarkStart w:id="0" w:name="_GoBack"/>
      <w:bookmarkEnd w:id="0"/>
      <w:r>
        <w:t xml:space="preserve">9 </w:t>
      </w:r>
      <w:proofErr w:type="spellStart"/>
      <w:r>
        <w:t>группа</w:t>
      </w:r>
      <w:proofErr w:type="spellEnd"/>
      <w:r>
        <w:t xml:space="preserve"> FCI</w:t>
      </w:r>
    </w:p>
    <w:p w:rsidR="00040333" w:rsidRDefault="00C47BAD">
      <w:pPr>
        <w:pStyle w:val="BreedHeader"/>
      </w:pPr>
      <w:r>
        <w:t>FCI 218 - ЧИХУАХУА ГЛАДКОШЕРСТНЫЙ / CHIHUAHUA SMOOTH-HAIRED</w:t>
      </w:r>
    </w:p>
    <w:p w:rsidR="00040333" w:rsidRPr="00C47BAD" w:rsidRDefault="00C47BAD">
      <w:pPr>
        <w:pStyle w:val="P"/>
        <w:jc w:val="center"/>
        <w:rPr>
          <w:lang w:val="ru-RU"/>
        </w:rPr>
      </w:pPr>
      <w:r w:rsidRPr="00C47BAD">
        <w:rPr>
          <w:lang w:val="ru-RU"/>
        </w:rPr>
        <w:t xml:space="preserve">Судья: Красиков Анатолий / </w:t>
      </w:r>
      <w:proofErr w:type="spellStart"/>
      <w:r>
        <w:t>Krasikov</w:t>
      </w:r>
      <w:proofErr w:type="spellEnd"/>
      <w:r w:rsidRPr="00C47BAD">
        <w:rPr>
          <w:lang w:val="ru-RU"/>
        </w:rPr>
        <w:t xml:space="preserve"> </w:t>
      </w:r>
      <w:proofErr w:type="spellStart"/>
      <w:r>
        <w:t>Anatolij</w:t>
      </w:r>
      <w:proofErr w:type="spellEnd"/>
      <w:r w:rsidRPr="00C47BAD">
        <w:rPr>
          <w:lang w:val="ru-RU"/>
        </w:rPr>
        <w:t xml:space="preserve"> (количество собак 34, номера 1 - 34)</w:t>
      </w:r>
    </w:p>
    <w:p w:rsidR="00040333" w:rsidRPr="00C47BAD" w:rsidRDefault="00C47BAD">
      <w:pPr>
        <w:pStyle w:val="SexHeader"/>
        <w:rPr>
          <w:lang w:val="ru-RU"/>
        </w:rPr>
      </w:pPr>
      <w:r w:rsidRPr="00C47BAD">
        <w:rPr>
          <w:lang w:val="ru-RU"/>
        </w:rPr>
        <w:t xml:space="preserve">Кобели / </w:t>
      </w:r>
      <w:r>
        <w:t>Males</w:t>
      </w:r>
    </w:p>
    <w:p w:rsidR="00040333" w:rsidRPr="00C47BAD" w:rsidRDefault="00C47BAD">
      <w:pPr>
        <w:pStyle w:val="ClassHeader"/>
        <w:rPr>
          <w:lang w:val="ru-RU"/>
        </w:rPr>
      </w:pPr>
      <w:r w:rsidRPr="00C47BAD">
        <w:rPr>
          <w:lang w:val="ru-RU"/>
        </w:rPr>
        <w:t xml:space="preserve">Класс Щенков / </w:t>
      </w:r>
      <w:r>
        <w:t>Puppy</w:t>
      </w:r>
      <w:r w:rsidRPr="00C47BAD">
        <w:rPr>
          <w:lang w:val="ru-RU"/>
        </w:rPr>
        <w:t xml:space="preserve"> </w:t>
      </w:r>
      <w:r>
        <w:t>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6"/>
        <w:gridCol w:w="4968"/>
        <w:gridCol w:w="2088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ЛЮБИМ УДАЧЕЙ ИЗ УСАДЬБЫ ЛИНИКО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BEW</w:t>
            </w:r>
            <w:r w:rsidRPr="00C47BAD">
              <w:rPr>
                <w:lang w:val="ru-RU"/>
              </w:rPr>
              <w:t xml:space="preserve"> 6516,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01.11.16, Окрас: шоколадно-</w:t>
            </w:r>
            <w:proofErr w:type="spellStart"/>
            <w:r w:rsidRPr="00C47BAD">
              <w:rPr>
                <w:lang w:val="ru-RU"/>
              </w:rPr>
              <w:t>подпалый</w:t>
            </w:r>
            <w:proofErr w:type="spellEnd"/>
            <w:r w:rsidRPr="00C47BAD">
              <w:rPr>
                <w:lang w:val="ru-RU"/>
              </w:rPr>
              <w:t xml:space="preserve"> с белым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ТВЕРСКАЯ ЖЕМЧУЖИНА СОЛОМОН × КИОКО ЖЕМЧУЖНАЯ БУСИНКА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Коваленко Л,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Алхимова</w:t>
            </w:r>
            <w:proofErr w:type="spellEnd"/>
            <w:r w:rsidRPr="00C47BAD">
              <w:rPr>
                <w:lang w:val="ru-RU"/>
              </w:rPr>
              <w:t xml:space="preserve"> Ю.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ЛЩ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8"/>
        <w:gridCol w:w="4953"/>
        <w:gridCol w:w="210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ГРАНД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FTV</w:t>
            </w:r>
            <w:r w:rsidRPr="00C47BAD">
              <w:rPr>
                <w:lang w:val="ru-RU"/>
              </w:rPr>
              <w:t xml:space="preserve"> 10,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14.11.16, Окрас: 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МЕХИКО СТАЙЛ ЕЛЬ БЕРРЕНДО × ХЭППИ БЭНД АСТОРИЯ ФО ВИКТОРИ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1800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1"/>
        <w:gridCol w:w="5099"/>
        <w:gridCol w:w="1952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ДИАМОНД АМУЛЕТ ОПТИМАЛИ ЛАКИ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YYY</w:t>
            </w:r>
            <w:r w:rsidRPr="00C47BAD">
              <w:rPr>
                <w:lang w:val="ru-RU"/>
              </w:rPr>
              <w:t xml:space="preserve">2518,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25.07.16, Окрас: крем</w:t>
            </w:r>
          </w:p>
          <w:p w:rsidR="00040333" w:rsidRDefault="00C47BAD">
            <w:pPr>
              <w:pStyle w:val="P"/>
            </w:pPr>
            <w:r>
              <w:t>MISTY MEADOWS APPLAUSE × DIAMOND AMULET ECLIPSE BEAUTY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Емелина</w:t>
            </w:r>
            <w:proofErr w:type="spellEnd"/>
            <w:r w:rsidRPr="00C47BAD">
              <w:rPr>
                <w:lang w:val="ru-RU"/>
              </w:rPr>
              <w:t xml:space="preserve"> О.,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Рубцова Е., Россия, г. Абинск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ЮПК, ЛЮ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2350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9"/>
        <w:gridCol w:w="5126"/>
        <w:gridCol w:w="1927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ЛАСЧИХОФФ'С ЛЭМПАРД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CLP</w:t>
            </w:r>
            <w:r w:rsidRPr="00C47BAD">
              <w:rPr>
                <w:lang w:val="ru-RU"/>
              </w:rPr>
              <w:t xml:space="preserve"> 636,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22.06.16, Окрас: шок-</w:t>
            </w:r>
            <w:proofErr w:type="spellStart"/>
            <w:r w:rsidRPr="00C47BAD">
              <w:rPr>
                <w:lang w:val="ru-RU"/>
              </w:rPr>
              <w:t>подп</w:t>
            </w:r>
            <w:proofErr w:type="spellEnd"/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ВОРОЛАЙН ШОУ БЛЮ БЕРРИ АЙС × ЛАСЧИХОФФ</w:t>
            </w:r>
            <w:proofErr w:type="gramStart"/>
            <w:r w:rsidRPr="00C47BAD">
              <w:rPr>
                <w:lang w:val="ru-RU"/>
              </w:rPr>
              <w:t>"С</w:t>
            </w:r>
            <w:proofErr w:type="gramEnd"/>
            <w:r w:rsidRPr="00C47BAD">
              <w:rPr>
                <w:lang w:val="ru-RU"/>
              </w:rPr>
              <w:t xml:space="preserve"> ГАММИ МАЙАМИ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Абрамян О.,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Абрамян О.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ЮСС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2"/>
        <w:gridCol w:w="5088"/>
        <w:gridCol w:w="1962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МИРАБИ ЮДЖИН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4524457, Клеймо: ХКК 2523,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02.03.16, Окрас: 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МИУЧИ МИРО ФРЕНЧ ЖИГОЛО × ФОРТУНАТ ФОРЕВА ХИНТЛИ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Бармина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 w:rsidP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2200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31"/>
        <w:gridCol w:w="5044"/>
        <w:gridCol w:w="2007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6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LAKHESIS DYNASTY WARRIORS</w:t>
            </w:r>
          </w:p>
          <w:p w:rsidR="00040333" w:rsidRDefault="00C47BAD">
            <w:pPr>
              <w:pStyle w:val="P"/>
            </w:pPr>
            <w:r>
              <w:t xml:space="preserve">RKF 4524057, </w:t>
            </w:r>
            <w:proofErr w:type="spellStart"/>
            <w:r>
              <w:t>Клеймо</w:t>
            </w:r>
            <w:proofErr w:type="spellEnd"/>
            <w:r>
              <w:t xml:space="preserve">: BVS 430,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15.03.16, </w:t>
            </w:r>
            <w:proofErr w:type="spellStart"/>
            <w:r>
              <w:t>Окрас</w:t>
            </w:r>
            <w:proofErr w:type="spellEnd"/>
            <w:r>
              <w:t>: cream</w:t>
            </w:r>
          </w:p>
          <w:p w:rsidR="00040333" w:rsidRDefault="00C47BAD">
            <w:pPr>
              <w:pStyle w:val="P"/>
            </w:pPr>
            <w:r>
              <w:t>SHAH ARPILIN KASAS-GRANDES × BAI KUIN EVITA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Чистякова Н.,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Чистякова Н., Россия, г. Краснодар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 xml:space="preserve">, ПК, </w:t>
            </w:r>
            <w:r>
              <w:t>BOB</w:t>
            </w:r>
            <w:r w:rsidRPr="00C47BAD">
              <w:rPr>
                <w:lang w:val="ru-RU"/>
              </w:rPr>
              <w:t>/ЛПП, ЛК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2350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8"/>
        <w:gridCol w:w="5131"/>
        <w:gridCol w:w="1923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7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BEST PARTNER SLADKIY GOROCHEK</w:t>
            </w:r>
          </w:p>
          <w:p w:rsidR="00040333" w:rsidRDefault="00C47BAD">
            <w:pPr>
              <w:pStyle w:val="P"/>
            </w:pPr>
            <w:r>
              <w:t xml:space="preserve">РКФ 4448078, </w:t>
            </w:r>
            <w:proofErr w:type="spellStart"/>
            <w:r>
              <w:t>Клеймо</w:t>
            </w:r>
            <w:proofErr w:type="spellEnd"/>
            <w:r>
              <w:t xml:space="preserve">: DFY 1972,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05.04.15, </w:t>
            </w:r>
            <w:proofErr w:type="spellStart"/>
            <w:r>
              <w:t>Окрас</w:t>
            </w:r>
            <w:proofErr w:type="spellEnd"/>
            <w:r>
              <w:t>: white-fawn</w:t>
            </w:r>
          </w:p>
          <w:p w:rsidR="00040333" w:rsidRDefault="00C47BAD">
            <w:pPr>
              <w:pStyle w:val="P"/>
            </w:pPr>
            <w:r>
              <w:t>MOONLIGHTFIRE SUPER BOY × БЭСТ ПАРТНЕР ПРАДА СПИФФИНГ ИМАГЕ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Василенко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Василенко В., Россия, г. Анапа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2600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7"/>
        <w:gridCol w:w="4958"/>
        <w:gridCol w:w="2097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АЛИССИЯ АЛЬ МИРЕЛЬ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FSI</w:t>
            </w:r>
            <w:r w:rsidRPr="00C47BAD">
              <w:rPr>
                <w:lang w:val="ru-RU"/>
              </w:rPr>
              <w:t xml:space="preserve"> 493,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21.12.16, Окрас: Бел-крем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ШЕРЛОК ЖОЗЕ ЛЮК × ТОФИНА БЭЛЬ АМИ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lastRenderedPageBreak/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Кудряшова И.А., Россия, г. Новороссийск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lastRenderedPageBreak/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ЛБ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lastRenderedPageBreak/>
              <w:t>ВЕС: 2200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21"/>
        <w:gridCol w:w="5006"/>
        <w:gridCol w:w="2055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9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АГАТА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4657013, Клеймо: </w:t>
            </w:r>
            <w:r>
              <w:t>BVS</w:t>
            </w:r>
            <w:r w:rsidRPr="00C47BAD">
              <w:rPr>
                <w:lang w:val="ru-RU"/>
              </w:rPr>
              <w:t xml:space="preserve"> 474,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25.09.16, Окрас: пал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ШАХ АРПИЛИН ИДАЛЬГО ПАРА ВИККТОРИЯ × ОЛЕРИ-ЮМИ ДЕСТАНИ ФОРТУНАВИКТОРИ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ЛСЩ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1900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4921"/>
        <w:gridCol w:w="2097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10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ЮЖНЫЙ АНГЕЛ ЖАКЛИН ФОРТ АЛЬПИК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DFY</w:t>
            </w:r>
            <w:r w:rsidRPr="00C47BAD">
              <w:rPr>
                <w:lang w:val="ru-RU"/>
              </w:rPr>
              <w:t xml:space="preserve"> 2717,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01.11.16, Окрас: БЕЛО-ПАЛ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>
              <w:t>VARTTAVO</w:t>
            </w:r>
            <w:r w:rsidRPr="00C47BAD">
              <w:rPr>
                <w:lang w:val="ru-RU"/>
              </w:rPr>
              <w:t xml:space="preserve"> </w:t>
            </w:r>
            <w:r>
              <w:t>BOMBEY</w:t>
            </w:r>
            <w:r w:rsidRPr="00C47BAD">
              <w:rPr>
                <w:lang w:val="ru-RU"/>
              </w:rPr>
              <w:t xml:space="preserve"> × ЮЖНЫЙ АНГЕЛ ЮМИ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Морозова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Морозова В., Россия, г. Анапа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109"/>
        <w:gridCol w:w="1909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11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CROSHKA EXTRAVAGANCE</w:t>
            </w:r>
          </w:p>
          <w:p w:rsidR="00040333" w:rsidRDefault="00C47BAD">
            <w:pPr>
              <w:pStyle w:val="P"/>
            </w:pPr>
            <w:proofErr w:type="spellStart"/>
            <w:r>
              <w:t>метрика</w:t>
            </w:r>
            <w:proofErr w:type="spellEnd"/>
            <w:r>
              <w:t xml:space="preserve">, </w:t>
            </w:r>
            <w:proofErr w:type="spellStart"/>
            <w:r>
              <w:t>Клеймо</w:t>
            </w:r>
            <w:proofErr w:type="spellEnd"/>
            <w:r>
              <w:t xml:space="preserve">: FEO 248,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24.08.16,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red&amp;white</w:t>
            </w:r>
            <w:proofErr w:type="spellEnd"/>
          </w:p>
          <w:p w:rsidR="00040333" w:rsidRDefault="00C47BAD">
            <w:pPr>
              <w:pStyle w:val="P"/>
            </w:pPr>
            <w:r>
              <w:t>ORANGE BREND ZHIVAYA LEGENDA × CROSHKA KOLIBRI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Пепеляева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Пепеляева Е.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3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ЮСС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80"/>
        <w:gridCol w:w="1937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АКВАМАРИН СУПЕР СТАР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4521116, Клеймо: </w:t>
            </w:r>
            <w:r>
              <w:t>BST</w:t>
            </w:r>
            <w:r w:rsidRPr="00C47BAD">
              <w:rPr>
                <w:lang w:val="ru-RU"/>
              </w:rPr>
              <w:t xml:space="preserve"> 413,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04.03.16, Окрас: гол-бел.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МИСТЕР ТВИСТЕР ИЗ ТВОЕЙ МЕЧТЫ × ИМПЕРИЯ ДЕ ЛЮКС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Понамаренко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99"/>
        <w:gridCol w:w="1919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13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ЛАСЧИХОФФ'С МАЙ ЛАЗА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CLP</w:t>
            </w:r>
            <w:r w:rsidRPr="00C47BAD">
              <w:rPr>
                <w:lang w:val="ru-RU"/>
              </w:rPr>
              <w:t xml:space="preserve"> 642,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22.06.16, Окрас: 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ШАХ АРПИЛИН САНГРЕАЛЬ × ЛАСЧИХОФФ</w:t>
            </w:r>
            <w:proofErr w:type="gramStart"/>
            <w:r w:rsidRPr="00C47BAD">
              <w:rPr>
                <w:lang w:val="ru-RU"/>
              </w:rPr>
              <w:t>"С</w:t>
            </w:r>
            <w:proofErr w:type="gramEnd"/>
            <w:r w:rsidRPr="00C47BAD">
              <w:rPr>
                <w:lang w:val="ru-RU"/>
              </w:rPr>
              <w:t xml:space="preserve"> ЕВА ВАЛЕНСИЯ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Абрамян О.,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Абрамян О.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ЮСС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14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ПРИМА ДОННА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6634,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28.02.16, Окрас: бел- гол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МИСТЕР ТВИСТЕР ИЗ ТВОЕЙ МЕЧТЫ × ОМНИВАРУС ШАД ФЕНСИ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2000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15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РОШЕЛЬ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6512,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16.01.16, Окрас: 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>- 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БИГ БОС ШОКО НОС × МАРКИЗА ФИЛИХАУЗ КОРНЕЛИЯ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4"/>
        <w:gridCol w:w="1942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16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СОЗВЕЗДИЕ ЛЮБВИ РАДОСТЬ МОЯ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4527544, Клеймо: </w:t>
            </w:r>
            <w:r>
              <w:t>JJM</w:t>
            </w:r>
            <w:r w:rsidRPr="00C47BAD">
              <w:rPr>
                <w:lang w:val="ru-RU"/>
              </w:rPr>
              <w:t xml:space="preserve">3616,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08.03.16, Окрас: 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ПОДАРОК СУДЬБЫ МАЛЕНЬКИЙ ПРИНЦ × ФАИНА ИЗ ДОЛИНЫ ЯБЛОК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Давидян</w:t>
            </w:r>
            <w:proofErr w:type="spellEnd"/>
            <w:r w:rsidRPr="00C47BAD">
              <w:rPr>
                <w:lang w:val="ru-RU"/>
              </w:rPr>
              <w:t xml:space="preserve"> С. Г.,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1"/>
        <w:gridCol w:w="1945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17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ФЕЛИЧИТА БИС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4726339, Клеймо: </w:t>
            </w:r>
            <w:r>
              <w:t>BDI</w:t>
            </w:r>
            <w:r w:rsidRPr="00C47BAD">
              <w:rPr>
                <w:lang w:val="ru-RU"/>
              </w:rPr>
              <w:t xml:space="preserve"> 6758,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08.08.16, Окрас: рыж-бел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ВИКОНТ × ВАЛЕНСИЯ ГЛОРИЯ МЭНДЕС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Кудряшова И.А., Россия, г. Новороссийск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ЮПК, ЛСЮ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83"/>
        <w:gridCol w:w="1934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18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АДЕЛЬ АВЕЛЬ МАРИЯ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4362261, Клеймо: </w:t>
            </w:r>
            <w:r>
              <w:t>BDI</w:t>
            </w:r>
            <w:r w:rsidRPr="00C47BAD">
              <w:rPr>
                <w:lang w:val="ru-RU"/>
              </w:rPr>
              <w:t xml:space="preserve"> 6257,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21.07.15, Окрас: рыж-бел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АЛИССАНДРА САН ШАЙН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Е., Россия, г. Москва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lastRenderedPageBreak/>
              <w:t>19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МАЙЯ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6293,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28.08.15, Окрас: крем-бел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МАРКИЗА ФИЛИХАУЗ КОРАДО </w:t>
            </w:r>
            <w:r>
              <w:t>II</w:t>
            </w:r>
            <w:r w:rsidRPr="00C47BAD">
              <w:rPr>
                <w:lang w:val="ru-RU"/>
              </w:rPr>
              <w:t xml:space="preserve"> × ЧИОЛА БЬЮТИ ГЕРЛ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2600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20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МЕЛИНДА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6275,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31.08.15, Окрас: 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>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БИГ БОС ШОКО НОС × МАРКИЗА ФИЛИХАУЗ ТИАННА ДАРК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80"/>
        <w:gridCol w:w="1937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21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МИРОСЛАВА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6295,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28.08.15, Окрас: рыж.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МАРКИЗА ФИЛИХАУЗ КОРАДО </w:t>
            </w:r>
            <w:r>
              <w:t>II</w:t>
            </w:r>
            <w:r w:rsidRPr="00C47BAD">
              <w:rPr>
                <w:lang w:val="ru-RU"/>
              </w:rPr>
              <w:t xml:space="preserve"> × ЧИОЛА БЬЮТИ ГЕРЛ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2650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6"/>
        <w:gridCol w:w="1950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ПАНДОРА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4369667, Клеймо: </w:t>
            </w:r>
            <w:r>
              <w:t>BVS</w:t>
            </w:r>
            <w:r w:rsidRPr="00C47BAD">
              <w:rPr>
                <w:lang w:val="ru-RU"/>
              </w:rPr>
              <w:t xml:space="preserve"> 395,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14.11.15, Окрас: пал.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ВИНТАЖ × ШАХ АРПИЛИН АЛЕКСИЯ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23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ЯНТАРНАЯ ФЕЯ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4286147, Клеймо: </w:t>
            </w:r>
            <w:r>
              <w:t>BDI</w:t>
            </w:r>
            <w:r w:rsidRPr="00C47BAD">
              <w:rPr>
                <w:lang w:val="ru-RU"/>
              </w:rPr>
              <w:t xml:space="preserve"> 6251,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12.07.15, Окрас: рыж-бел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МИРАБИ НЕКЛИС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2550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24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АДЕЛИНА ПАТТИ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4282736, Клеймо: </w:t>
            </w:r>
            <w:r>
              <w:t>BDI</w:t>
            </w:r>
            <w:r w:rsidRPr="00C47BAD">
              <w:rPr>
                <w:lang w:val="ru-RU"/>
              </w:rPr>
              <w:t xml:space="preserve"> 6057,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12.03.15, Окрас: Бел.-крем.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ЦВЕТОК ЭЛЬФОВ ХИЛЛАРИ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Кудряшова И.А., Россия, г. Новороссийск</w:t>
            </w:r>
          </w:p>
        </w:tc>
        <w:tc>
          <w:tcPr>
            <w:tcW w:w="2665" w:type="dxa"/>
          </w:tcPr>
          <w:p w:rsidR="00040333" w:rsidRDefault="00C47BAD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40333" w:rsidRDefault="00C47BAD">
            <w:pPr>
              <w:pStyle w:val="P"/>
            </w:pPr>
            <w:proofErr w:type="spellStart"/>
            <w:r>
              <w:t>Неявка</w:t>
            </w:r>
            <w:proofErr w:type="spellEnd"/>
          </w:p>
        </w:tc>
      </w:tr>
    </w:tbl>
    <w:p w:rsidR="00040333" w:rsidRDefault="00040333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25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ВИКТОРИО ДАЙМОНД БОНУС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4362313, Клеймо: </w:t>
            </w:r>
            <w:r>
              <w:t>BDI</w:t>
            </w:r>
            <w:r w:rsidRPr="00C47BAD">
              <w:rPr>
                <w:lang w:val="ru-RU"/>
              </w:rPr>
              <w:t xml:space="preserve"> 6174,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29.05.15, Окрас: бел-крем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АСТРА ВИТУС ЕВРО БОНУС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Е., Россия, г. Москва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26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ЛЮБА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6387,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20.10.15, Окрас: Бел-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 xml:space="preserve">. с подп. </w:t>
            </w:r>
            <w:proofErr w:type="spellStart"/>
            <w:r w:rsidRPr="00C47BAD">
              <w:rPr>
                <w:lang w:val="ru-RU"/>
              </w:rPr>
              <w:t>г.ш</w:t>
            </w:r>
            <w:proofErr w:type="spellEnd"/>
            <w:r w:rsidRPr="00C47BAD">
              <w:rPr>
                <w:lang w:val="ru-RU"/>
              </w:rPr>
              <w:t>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БИГ БОС ШОКО НОС × МАРКИЗА ФИЛИХАУЗ ТАРИНА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73"/>
        <w:gridCol w:w="1944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27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ОРЕШКА В БЕЛОМ ШОКОЛАДЕ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2682346, Клеймо: </w:t>
            </w:r>
            <w:r>
              <w:t>FOT</w:t>
            </w:r>
            <w:r w:rsidRPr="00C47BAD">
              <w:rPr>
                <w:lang w:val="ru-RU"/>
              </w:rPr>
              <w:t xml:space="preserve"> 1398,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26.08.09, Окрас: БЕЛ-ПАЛ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ШИКАРНЫЙ ЛЬЮИС × ГАЛАКТИКА МЛЕЧНОГО ПУТИ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Костылева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Шипунова, Россия, г. Анапа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хорошо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РАФАЭЛА РАШ ИРЕНА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4286433, Клеймо: </w:t>
            </w:r>
            <w:r>
              <w:t>BDI</w:t>
            </w:r>
            <w:r w:rsidRPr="00C47BAD">
              <w:rPr>
                <w:lang w:val="ru-RU"/>
              </w:rPr>
              <w:t xml:space="preserve"> 6117,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15.04.15, Окрас: рыж-бел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ЦАРИНА ГРАЦИЯ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2550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29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ЦАРСКАЯ УТЕХА БЕАТРИС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4448036, Клеймо: </w:t>
            </w:r>
            <w:r>
              <w:t>TML</w:t>
            </w:r>
            <w:r w:rsidRPr="00C47BAD">
              <w:rPr>
                <w:lang w:val="ru-RU"/>
              </w:rPr>
              <w:t xml:space="preserve">4731,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30.11.15, Окрас: лилов.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lastRenderedPageBreak/>
              <w:t>СОФИРА БЛЮ СКАЙ ЛЯЛЬКИН ПРЕСТИЖ × ЦАРСКАЯ ЗАБАВА ИЗ ТВОЕЙ МЕЧТЫ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Корнеенкова</w:t>
            </w:r>
            <w:proofErr w:type="spellEnd"/>
            <w:r w:rsidRPr="00C47BAD">
              <w:rPr>
                <w:lang w:val="ru-RU"/>
              </w:rPr>
              <w:t>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lastRenderedPageBreak/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lastRenderedPageBreak/>
              <w:t>ВЕС: 2600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5"/>
        <w:gridCol w:w="1941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30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 xml:space="preserve">ШЕЛЛИ </w:t>
            </w:r>
            <w:proofErr w:type="gramStart"/>
            <w:r w:rsidRPr="00C47BAD">
              <w:rPr>
                <w:lang w:val="ru-RU"/>
              </w:rPr>
              <w:t>ШЕР АМИ</w:t>
            </w:r>
            <w:proofErr w:type="gramEnd"/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4071716, Клеймо: </w:t>
            </w:r>
            <w:r>
              <w:t>BDI</w:t>
            </w:r>
            <w:r w:rsidRPr="00C47BAD">
              <w:rPr>
                <w:lang w:val="ru-RU"/>
              </w:rPr>
              <w:t xml:space="preserve"> 5853,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11.11.14, Окрас: бел-крем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ОМНИВАРУС ШАД ЭНДЖИ ВАЙТЕН ПРАЙД × ШАГАНЭ ДЭ ЛЯ ВИТА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Мартынова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Мартынова Е.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0"/>
        <w:gridCol w:w="5064"/>
        <w:gridCol w:w="1958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31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ОЛЕРИ-ЮМИ ДЕСТАНИ ФОРТУНАВИКТОРИ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3492727, Клеймо: </w:t>
            </w:r>
            <w:r>
              <w:t>OLU</w:t>
            </w:r>
            <w:r w:rsidRPr="00C47BAD">
              <w:rPr>
                <w:lang w:val="ru-RU"/>
              </w:rPr>
              <w:t xml:space="preserve"> 21,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22.12.12, Окрас: пал</w:t>
            </w:r>
          </w:p>
          <w:p w:rsidR="00040333" w:rsidRDefault="00C47BAD">
            <w:pPr>
              <w:pStyle w:val="P"/>
            </w:pPr>
            <w:r>
              <w:t>EDENAS KIDS CHEVALIER DE JEANETTE × ШАХ АРПИЛИН ИРРЕН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Световидова</w:t>
            </w:r>
            <w:proofErr w:type="spellEnd"/>
            <w:r w:rsidRPr="00C47BAD">
              <w:rPr>
                <w:lang w:val="ru-RU"/>
              </w:rPr>
              <w:t>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 xml:space="preserve">, ПК, </w:t>
            </w:r>
            <w:r>
              <w:t>BOS</w:t>
            </w:r>
            <w:r w:rsidRPr="00C47BAD">
              <w:rPr>
                <w:lang w:val="ru-RU"/>
              </w:rPr>
              <w:t>/</w:t>
            </w:r>
            <w:proofErr w:type="spellStart"/>
            <w:r w:rsidRPr="00C47BAD">
              <w:rPr>
                <w:lang w:val="ru-RU"/>
              </w:rPr>
              <w:t>ЛППп</w:t>
            </w:r>
            <w:proofErr w:type="spellEnd"/>
            <w:r w:rsidRPr="00C47BAD">
              <w:rPr>
                <w:lang w:val="ru-RU"/>
              </w:rPr>
              <w:t>, ЛС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92"/>
        <w:gridCol w:w="1926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ТВЕРСКАЯ ЖЕМЧУЖИНА ИНФАНТА ЛАВ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4157186, Клеймо: ОКВ 4649,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25.02.15, Окрас: </w:t>
            </w:r>
            <w:proofErr w:type="gramStart"/>
            <w:r w:rsidRPr="00C47BAD">
              <w:rPr>
                <w:lang w:val="ru-RU"/>
              </w:rPr>
              <w:t>рыж-бел</w:t>
            </w:r>
            <w:proofErr w:type="gramEnd"/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ЛИМАНАДНЫЙ ДЖО × ВИКТОРИЯ НИКОЛЬ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Потемкина Е.,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Алхимова</w:t>
            </w:r>
            <w:proofErr w:type="spellEnd"/>
            <w:r w:rsidRPr="00C47BAD">
              <w:rPr>
                <w:lang w:val="ru-RU"/>
              </w:rPr>
              <w:t xml:space="preserve"> Ю.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1450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92"/>
        <w:gridCol w:w="1926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33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LASCHIHOFF'S ITALIANA LA VITA</w:t>
            </w:r>
          </w:p>
          <w:p w:rsidR="00040333" w:rsidRDefault="00C47BAD">
            <w:pPr>
              <w:pStyle w:val="P"/>
            </w:pPr>
            <w:r>
              <w:t xml:space="preserve">RKF 3919306, </w:t>
            </w:r>
            <w:proofErr w:type="spellStart"/>
            <w:r>
              <w:t>Клеймо</w:t>
            </w:r>
            <w:proofErr w:type="spellEnd"/>
            <w:r>
              <w:t xml:space="preserve">: FND 151,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04.04.14, </w:t>
            </w:r>
            <w:proofErr w:type="spellStart"/>
            <w:r>
              <w:t>Окрас</w:t>
            </w:r>
            <w:proofErr w:type="spellEnd"/>
            <w:r>
              <w:t>: black &amp; tan</w:t>
            </w:r>
          </w:p>
          <w:p w:rsidR="00040333" w:rsidRDefault="00C47BAD">
            <w:pPr>
              <w:pStyle w:val="P"/>
            </w:pPr>
            <w:r>
              <w:t>BELISSIMO BRAVO CHELLENGER × ELIZABET TEYLOR</w:t>
            </w:r>
          </w:p>
          <w:p w:rsidR="00040333" w:rsidRDefault="00C47BAD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Аbramyan</w:t>
            </w:r>
            <w:proofErr w:type="spellEnd"/>
            <w:r>
              <w:t xml:space="preserve"> О., </w:t>
            </w:r>
            <w:proofErr w:type="spellStart"/>
            <w:r>
              <w:t>Влад</w:t>
            </w:r>
            <w:proofErr w:type="spellEnd"/>
            <w:r>
              <w:t xml:space="preserve">.: </w:t>
            </w:r>
            <w:proofErr w:type="spellStart"/>
            <w:r>
              <w:t>Аbramyan</w:t>
            </w:r>
            <w:proofErr w:type="spellEnd"/>
            <w:r>
              <w:t xml:space="preserve"> О.</w:t>
            </w:r>
          </w:p>
        </w:tc>
        <w:tc>
          <w:tcPr>
            <w:tcW w:w="2665" w:type="dxa"/>
          </w:tcPr>
          <w:p w:rsidR="00040333" w:rsidRDefault="00C47BAD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40333" w:rsidRDefault="00C47BAD">
            <w:pPr>
              <w:pStyle w:val="P"/>
            </w:pPr>
            <w:proofErr w:type="spellStart"/>
            <w:r>
              <w:t>Неявка</w:t>
            </w:r>
            <w:proofErr w:type="spellEnd"/>
          </w:p>
        </w:tc>
      </w:tr>
    </w:tbl>
    <w:p w:rsidR="00040333" w:rsidRDefault="00040333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0"/>
        <w:gridCol w:w="1946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34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АУРЕЛИЯ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3454792, Клеймо: </w:t>
            </w:r>
            <w:r>
              <w:t>BVS</w:t>
            </w:r>
            <w:r w:rsidRPr="00C47BAD">
              <w:rPr>
                <w:lang w:val="ru-RU"/>
              </w:rPr>
              <w:t xml:space="preserve"> 067,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23.11.12, Окрас: пал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ШАХ АРПИЛИН ИДАЛЬГО ПАРА ВИККТОРИЯ × ШАХ АРПИЛИН АЛЕКСИЯ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2900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Pr="00C47BAD" w:rsidRDefault="00C47BAD">
      <w:pPr>
        <w:pStyle w:val="BreedHeader"/>
        <w:rPr>
          <w:lang w:val="ru-RU"/>
        </w:rPr>
      </w:pPr>
      <w:r>
        <w:t>FCI</w:t>
      </w:r>
      <w:r w:rsidRPr="00C47BAD">
        <w:rPr>
          <w:lang w:val="ru-RU"/>
        </w:rPr>
        <w:t xml:space="preserve"> 218 - ЧИХУАХУА ДЛИННОШЁРСТНЫЙ / </w:t>
      </w:r>
      <w:r>
        <w:t>CHIHUAHUA</w:t>
      </w:r>
      <w:r w:rsidRPr="00C47BAD">
        <w:rPr>
          <w:lang w:val="ru-RU"/>
        </w:rPr>
        <w:t xml:space="preserve"> </w:t>
      </w:r>
      <w:r>
        <w:t>LONG</w:t>
      </w:r>
      <w:r w:rsidRPr="00C47BAD">
        <w:rPr>
          <w:lang w:val="ru-RU"/>
        </w:rPr>
        <w:t>-</w:t>
      </w:r>
      <w:r>
        <w:t>HAIRED</w:t>
      </w:r>
    </w:p>
    <w:p w:rsidR="00040333" w:rsidRPr="00C47BAD" w:rsidRDefault="00C47BAD">
      <w:pPr>
        <w:pStyle w:val="P"/>
        <w:jc w:val="center"/>
        <w:rPr>
          <w:lang w:val="ru-RU"/>
        </w:rPr>
      </w:pPr>
      <w:r w:rsidRPr="00C47BAD">
        <w:rPr>
          <w:lang w:val="ru-RU"/>
        </w:rPr>
        <w:t xml:space="preserve">Судья: Красиков Анатолий / </w:t>
      </w:r>
      <w:proofErr w:type="spellStart"/>
      <w:r>
        <w:t>Krasikov</w:t>
      </w:r>
      <w:proofErr w:type="spellEnd"/>
      <w:r w:rsidRPr="00C47BAD">
        <w:rPr>
          <w:lang w:val="ru-RU"/>
        </w:rPr>
        <w:t xml:space="preserve"> </w:t>
      </w:r>
      <w:proofErr w:type="spellStart"/>
      <w:r>
        <w:t>Anatolij</w:t>
      </w:r>
      <w:proofErr w:type="spellEnd"/>
      <w:r w:rsidRPr="00C47BAD">
        <w:rPr>
          <w:lang w:val="ru-RU"/>
        </w:rPr>
        <w:t xml:space="preserve"> (количество собак 24, номера 35 - 58)</w:t>
      </w:r>
    </w:p>
    <w:p w:rsidR="00040333" w:rsidRDefault="00C47BAD">
      <w:pPr>
        <w:pStyle w:val="SexHeader"/>
      </w:pPr>
      <w:proofErr w:type="spellStart"/>
      <w:r>
        <w:t>Кобели</w:t>
      </w:r>
      <w:proofErr w:type="spellEnd"/>
      <w:r>
        <w:t xml:space="preserve"> / Males</w:t>
      </w: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90"/>
        <w:gridCol w:w="1928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35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ЛАЙКО РЭЙ ЦАЦИБИК ХАНДСОМЕ СОН ЭДЖИН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DBN</w:t>
            </w:r>
            <w:r w:rsidRPr="00C47BAD">
              <w:rPr>
                <w:lang w:val="ru-RU"/>
              </w:rPr>
              <w:t xml:space="preserve"> 11239,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04.01.17, Окрас: БЕЛО-КРЕМ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СОКРОВИЩЕ МОНТЕСУМА ЭДЖИН × СМОЛЕНСКОЕ ЧУДО ЭЛЛИ ШОКОЛАДНАЯ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Иконников Ю.,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Ульяненкова</w:t>
            </w:r>
            <w:proofErr w:type="spellEnd"/>
            <w:r w:rsidRPr="00C47BAD">
              <w:rPr>
                <w:lang w:val="ru-RU"/>
              </w:rPr>
              <w:t xml:space="preserve"> Е., Россия, г. Краснодар</w:t>
            </w:r>
          </w:p>
        </w:tc>
        <w:tc>
          <w:tcPr>
            <w:tcW w:w="2665" w:type="dxa"/>
          </w:tcPr>
          <w:p w:rsidR="00040333" w:rsidRDefault="00C47BAD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40333" w:rsidRDefault="00C47BAD">
            <w:pPr>
              <w:pStyle w:val="P"/>
            </w:pPr>
            <w:proofErr w:type="spellStart"/>
            <w:r>
              <w:t>Неявка</w:t>
            </w:r>
            <w:proofErr w:type="spellEnd"/>
          </w:p>
        </w:tc>
      </w:tr>
    </w:tbl>
    <w:p w:rsidR="00040333" w:rsidRDefault="00040333">
      <w:pPr>
        <w:pStyle w:val="EmptyP"/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3"/>
        <w:gridCol w:w="4929"/>
        <w:gridCol w:w="2090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36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ВЕРСАЛЬ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FTV</w:t>
            </w:r>
            <w:r w:rsidRPr="00C47BAD">
              <w:rPr>
                <w:lang w:val="ru-RU"/>
              </w:rPr>
              <w:t xml:space="preserve"> 6,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14.11.16, Окрас: крем</w:t>
            </w:r>
          </w:p>
          <w:p w:rsidR="00040333" w:rsidRDefault="00C47BAD">
            <w:pPr>
              <w:pStyle w:val="P"/>
            </w:pPr>
            <w:r>
              <w:t>ШАХ АРПИЛИН НЕМО ФРОМ ЛОСТ ПАРАДАЙЗ × JACQUELINE FOR FORTUNA VICTORY DES ETOILES D'ARTEMIS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ЛКЩ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1650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89"/>
        <w:gridCol w:w="1929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lastRenderedPageBreak/>
              <w:t>37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ДОРИАН ГРЕЙ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4520731, Клеймо: </w:t>
            </w:r>
            <w:r>
              <w:t>MVM</w:t>
            </w:r>
            <w:r w:rsidRPr="00C47BAD">
              <w:rPr>
                <w:lang w:val="ru-RU"/>
              </w:rPr>
              <w:t xml:space="preserve"> 2212,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12.02.16, Окрас: лилов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ОСТИН × СИМВОЛ ЖЕЛАНИЯ РИСУНОК БУДДЫ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БОГОМОЛОВА,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58"/>
        <w:gridCol w:w="1958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БЕСТ ПАРТНЕР ОСТАП БЕНДЕР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DFY</w:t>
            </w:r>
            <w:r w:rsidRPr="00C47BAD">
              <w:rPr>
                <w:lang w:val="ru-RU"/>
              </w:rPr>
              <w:t xml:space="preserve"> 2024,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15.09.15, Окрас: </w:t>
            </w:r>
            <w:proofErr w:type="spellStart"/>
            <w:r w:rsidRPr="00C47BAD">
              <w:rPr>
                <w:lang w:val="ru-RU"/>
              </w:rPr>
              <w:t>белорыжий</w:t>
            </w:r>
            <w:proofErr w:type="spellEnd"/>
          </w:p>
          <w:p w:rsidR="00040333" w:rsidRDefault="00C47BAD">
            <w:pPr>
              <w:pStyle w:val="P"/>
            </w:pPr>
            <w:r>
              <w:t>A'DALMIX PLATINUM SHATO LATUR × TREASURE BABY ENERGY BEST PARTNER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Василенко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Василенко В., Россия, г. Анапа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2000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1"/>
        <w:gridCol w:w="1945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39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ВЛАДИЛАР ЭЛИТА ГУД ЛАК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4525123, Клеймо: </w:t>
            </w:r>
            <w:r>
              <w:t>KUN</w:t>
            </w:r>
            <w:r w:rsidRPr="00C47BAD">
              <w:rPr>
                <w:lang w:val="ru-RU"/>
              </w:rPr>
              <w:t xml:space="preserve">  2051,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25.02.16, Окрас: БЕЛ-ШОК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АСТРА ВИТУС УНИКУМ × СИМВОЛ ЖЕЛАНИЯ ИЛЛЮЗИЯ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Синявина</w:t>
            </w:r>
            <w:proofErr w:type="spellEnd"/>
            <w:r w:rsidRPr="00C47BAD">
              <w:rPr>
                <w:lang w:val="ru-RU"/>
              </w:rPr>
              <w:t xml:space="preserve"> Л.,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Урчукова</w:t>
            </w:r>
            <w:proofErr w:type="spellEnd"/>
            <w:r w:rsidRPr="00C47BAD">
              <w:rPr>
                <w:lang w:val="ru-RU"/>
              </w:rPr>
              <w:t>, Россия, г. Новороссийск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40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ЛЕОНИД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6384,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20.10.15, Окрас: 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>.-бел.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БИГ БОС ШОКО НОС × МАРКИЗА ФИЛИХАУЗ ТАРИНА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2450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41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ТАМЕРЛАН ТЮЛЬПАН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4526903, Клеймо: </w:t>
            </w:r>
            <w:r>
              <w:t>TUI</w:t>
            </w:r>
            <w:r w:rsidRPr="00C47BAD">
              <w:rPr>
                <w:lang w:val="ru-RU"/>
              </w:rPr>
              <w:t xml:space="preserve"> 7003,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30.01.16, Окрас: 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 xml:space="preserve"> </w:t>
            </w:r>
            <w:proofErr w:type="spellStart"/>
            <w:r w:rsidRPr="00C47BAD">
              <w:rPr>
                <w:lang w:val="ru-RU"/>
              </w:rPr>
              <w:t>триколор</w:t>
            </w:r>
            <w:proofErr w:type="spellEnd"/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СТРОНГ СТАЙЛ ЖЮВЕЛЬ БАСТИАН × АЛМАЗОТ АССОРТИ ЕШКА</w:t>
            </w:r>
          </w:p>
          <w:p w:rsidR="00040333" w:rsidRDefault="00C47BAD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Волохова</w:t>
            </w:r>
            <w:proofErr w:type="spellEnd"/>
            <w:r>
              <w:t xml:space="preserve">, </w:t>
            </w:r>
            <w:proofErr w:type="spellStart"/>
            <w:r>
              <w:t>Влад</w:t>
            </w:r>
            <w:proofErr w:type="spellEnd"/>
            <w:r>
              <w:t xml:space="preserve">.: </w:t>
            </w:r>
            <w:proofErr w:type="spellStart"/>
            <w:r>
              <w:t>Лужетская</w:t>
            </w:r>
            <w:proofErr w:type="spellEnd"/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КИНГ ДАРК ШОКО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6391,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07.10.15, Окрас: 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>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МАРКИЗА ФИЛИХАУЗ ТЕЛЬМАН × МАРКИЗА ФИЛИХАУЗ ВАСИЛИСА </w:t>
            </w:r>
            <w:r>
              <w:t>II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56"/>
        <w:gridCol w:w="1960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43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Я И МОЙ ДРУГ ЕГО ЛЮБИТ УДАЧА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4283529, Клеймо: </w:t>
            </w:r>
            <w:r>
              <w:t>NGO</w:t>
            </w:r>
            <w:r w:rsidRPr="00C47BAD">
              <w:rPr>
                <w:lang w:val="ru-RU"/>
              </w:rPr>
              <w:t xml:space="preserve"> 4595,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18.05.15, Окрас: РЫЖЕ-БЕЛЫЙ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ХЭППИ ЮЖНЫЙ АНГЕЛ × БИГ ФЛАУЭР КИКИ-ДРИКИ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Шишкина А.,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Вареца</w:t>
            </w:r>
            <w:proofErr w:type="spellEnd"/>
            <w:r w:rsidRPr="00C47BAD">
              <w:rPr>
                <w:lang w:val="ru-RU"/>
              </w:rPr>
              <w:t xml:space="preserve"> Ю., Россия, г. Гулькевичи</w:t>
            </w:r>
          </w:p>
        </w:tc>
        <w:tc>
          <w:tcPr>
            <w:tcW w:w="2665" w:type="dxa"/>
          </w:tcPr>
          <w:p w:rsidR="00040333" w:rsidRDefault="00C47BAD">
            <w:pPr>
              <w:pStyle w:val="BoldP"/>
            </w:pPr>
            <w:proofErr w:type="spellStart"/>
            <w:r>
              <w:t>Оценка</w:t>
            </w:r>
            <w:proofErr w:type="spellEnd"/>
            <w:r>
              <w:t xml:space="preserve"> и </w:t>
            </w:r>
            <w:proofErr w:type="spellStart"/>
            <w:r>
              <w:t>титулы</w:t>
            </w:r>
            <w:proofErr w:type="spellEnd"/>
            <w:r>
              <w:t>:</w:t>
            </w:r>
          </w:p>
          <w:p w:rsidR="00040333" w:rsidRDefault="00C47BAD">
            <w:pPr>
              <w:pStyle w:val="P"/>
            </w:pPr>
            <w:proofErr w:type="spellStart"/>
            <w:r>
              <w:t>Неявка</w:t>
            </w:r>
            <w:proofErr w:type="spellEnd"/>
          </w:p>
        </w:tc>
      </w:tr>
    </w:tbl>
    <w:p w:rsidR="00040333" w:rsidRDefault="00040333">
      <w:pPr>
        <w:pStyle w:val="EmptyP"/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44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VARTTAVO BOMBEY</w:t>
            </w:r>
          </w:p>
          <w:p w:rsidR="00040333" w:rsidRDefault="00C47BAD">
            <w:pPr>
              <w:pStyle w:val="P"/>
            </w:pPr>
            <w:r>
              <w:t xml:space="preserve">RKF 4364822, </w:t>
            </w:r>
            <w:proofErr w:type="spellStart"/>
            <w:r>
              <w:t>Клеймо</w:t>
            </w:r>
            <w:proofErr w:type="spellEnd"/>
            <w:r>
              <w:t xml:space="preserve">: LAM 214,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31.08.15, </w:t>
            </w:r>
            <w:proofErr w:type="spellStart"/>
            <w:r>
              <w:t>Окрас</w:t>
            </w:r>
            <w:proofErr w:type="spellEnd"/>
            <w:r>
              <w:t xml:space="preserve">: </w:t>
            </w:r>
            <w:proofErr w:type="spellStart"/>
            <w:r>
              <w:t>tricolour</w:t>
            </w:r>
            <w:proofErr w:type="spellEnd"/>
          </w:p>
          <w:p w:rsidR="00040333" w:rsidRDefault="00C47BAD">
            <w:pPr>
              <w:pStyle w:val="P"/>
            </w:pPr>
            <w:r>
              <w:t>LAVELI LUCKY ZHIVAYA SKAZKA NOCHI × SYUZI AI STILL LOVING YOU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Абущенко</w:t>
            </w:r>
            <w:proofErr w:type="spellEnd"/>
            <w:r w:rsidRPr="00C47BAD">
              <w:rPr>
                <w:lang w:val="ru-RU"/>
              </w:rPr>
              <w:t xml:space="preserve"> Т.,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2300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Победителей</w:t>
      </w:r>
      <w:proofErr w:type="spellEnd"/>
      <w:r>
        <w:t xml:space="preserve"> / Winner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20"/>
        <w:gridCol w:w="1997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45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HAPPY YUZHNIY ANGEL</w:t>
            </w:r>
          </w:p>
          <w:p w:rsidR="00040333" w:rsidRDefault="00C47BAD">
            <w:pPr>
              <w:pStyle w:val="P"/>
            </w:pPr>
            <w:r>
              <w:t xml:space="preserve">RKF 3433907, </w:t>
            </w:r>
            <w:proofErr w:type="spellStart"/>
            <w:r>
              <w:t>Клеймо</w:t>
            </w:r>
            <w:proofErr w:type="spellEnd"/>
            <w:r>
              <w:t xml:space="preserve">: APE 2639,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07.09.12, </w:t>
            </w:r>
            <w:proofErr w:type="spellStart"/>
            <w:r>
              <w:t>Окрас</w:t>
            </w:r>
            <w:proofErr w:type="spellEnd"/>
            <w:r>
              <w:t>: red &amp; white</w:t>
            </w:r>
          </w:p>
          <w:p w:rsidR="00040333" w:rsidRDefault="00C47BAD">
            <w:pPr>
              <w:pStyle w:val="P"/>
            </w:pPr>
            <w:r>
              <w:t>CHELSI HAUS HIP HOP HAILEY × VOROLAIN SHOU EMMI GRAN-PRI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Федорова Ю.,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 xml:space="preserve">, ПК, </w:t>
            </w:r>
            <w:r>
              <w:t>BOB</w:t>
            </w:r>
            <w:r w:rsidRPr="00C47BAD">
              <w:rPr>
                <w:lang w:val="ru-RU"/>
              </w:rPr>
              <w:t>/ЛПП, ЛК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SexHeader"/>
      </w:pPr>
      <w:proofErr w:type="spellStart"/>
      <w:r>
        <w:t>Суки</w:t>
      </w:r>
      <w:proofErr w:type="spellEnd"/>
      <w:r>
        <w:t xml:space="preserve"> / Females</w:t>
      </w: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Беби</w:t>
      </w:r>
      <w:proofErr w:type="spellEnd"/>
      <w:r>
        <w:t xml:space="preserve"> / Baby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3"/>
        <w:gridCol w:w="4925"/>
        <w:gridCol w:w="2094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lastRenderedPageBreak/>
              <w:t>46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ЛАХЕСИС САЛЮТА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BVS</w:t>
            </w:r>
            <w:r w:rsidRPr="00C47BAD">
              <w:rPr>
                <w:lang w:val="ru-RU"/>
              </w:rPr>
              <w:t xml:space="preserve"> 511,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31.12.16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ЛАХЕСИС ЗОРО СОЛОМОН × В СТИЛЕ ОЛЕАНЫ ОЛИМПИЯ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Чистякова Н.,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2150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1"/>
        <w:gridCol w:w="4956"/>
        <w:gridCol w:w="2065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47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proofErr w:type="gramStart"/>
            <w:r w:rsidRPr="00C47BAD">
              <w:rPr>
                <w:lang w:val="ru-RU"/>
              </w:rPr>
              <w:t>ФОНТЕ</w:t>
            </w:r>
            <w:proofErr w:type="gramEnd"/>
            <w:r w:rsidRPr="00C47BAD">
              <w:rPr>
                <w:lang w:val="ru-RU"/>
              </w:rPr>
              <w:t xml:space="preserve"> ДИ ДЖОЙ ХАННИ СВИТ ЛАВ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TUI</w:t>
            </w:r>
            <w:r w:rsidRPr="00C47BAD">
              <w:rPr>
                <w:lang w:val="ru-RU"/>
              </w:rPr>
              <w:t xml:space="preserve"> 7941,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01.03.17, Окрас: </w:t>
            </w:r>
            <w:proofErr w:type="spellStart"/>
            <w:r w:rsidRPr="00C47BAD">
              <w:rPr>
                <w:lang w:val="ru-RU"/>
              </w:rPr>
              <w:t>чер</w:t>
            </w:r>
            <w:proofErr w:type="spellEnd"/>
            <w:r w:rsidRPr="00C47BAD">
              <w:rPr>
                <w:lang w:val="ru-RU"/>
              </w:rPr>
              <w:t>. с 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ЭКЗОТИК ЛАЙН НАПОЛЕОН × МИУЧИ МИРО КЕЙСА БОНА УЛЬТРАМАРИНА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Дмитриева О.,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Ульяненкова</w:t>
            </w:r>
            <w:proofErr w:type="spellEnd"/>
            <w:r w:rsidRPr="00C47BAD">
              <w:rPr>
                <w:lang w:val="ru-RU"/>
              </w:rPr>
              <w:t xml:space="preserve"> Е., Россия, г. Краснодар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>
              <w:t>BIS</w:t>
            </w:r>
            <w:r w:rsidRPr="00C47BAD">
              <w:rPr>
                <w:lang w:val="ru-RU"/>
              </w:rPr>
              <w:t xml:space="preserve"> </w:t>
            </w:r>
            <w:r>
              <w:t>baby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CW, ЛБ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2000</w:t>
            </w:r>
          </w:p>
        </w:tc>
      </w:tr>
    </w:tbl>
    <w:p w:rsidR="00040333" w:rsidRDefault="00040333">
      <w:pPr>
        <w:pStyle w:val="EmptyP"/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Щенков</w:t>
      </w:r>
      <w:proofErr w:type="spellEnd"/>
      <w:r>
        <w:t xml:space="preserve"> / Puppy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4917"/>
        <w:gridCol w:w="2101"/>
      </w:tblGrid>
      <w:tr w:rsidR="00040333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 xml:space="preserve">ГРАНД </w:t>
            </w:r>
            <w:proofErr w:type="gramStart"/>
            <w:r w:rsidRPr="00C47BAD">
              <w:rPr>
                <w:lang w:val="ru-RU"/>
              </w:rPr>
              <w:t>КЛАССИК</w:t>
            </w:r>
            <w:proofErr w:type="gramEnd"/>
            <w:r w:rsidRPr="00C47BAD">
              <w:rPr>
                <w:lang w:val="ru-RU"/>
              </w:rPr>
              <w:t xml:space="preserve"> БЕЛИВ ИН МИ БЕСТ ПАРТНЕР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DNL</w:t>
            </w:r>
            <w:r w:rsidRPr="00C47BAD">
              <w:rPr>
                <w:lang w:val="ru-RU"/>
              </w:rPr>
              <w:t xml:space="preserve">2503,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24.11.16, Окрас: рыже - белая</w:t>
            </w:r>
          </w:p>
          <w:p w:rsidR="00040333" w:rsidRDefault="00C47BAD">
            <w:pPr>
              <w:pStyle w:val="P"/>
            </w:pPr>
            <w:r>
              <w:t>A'DALMIX PLATINUM SHATO LATUR × ГРАНД КЛАССИК ГЛЭДИС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Бузыцкая</w:t>
            </w:r>
            <w:proofErr w:type="spellEnd"/>
            <w:r w:rsidRPr="00C47BAD">
              <w:rPr>
                <w:lang w:val="ru-RU"/>
              </w:rPr>
              <w:t xml:space="preserve"> Ю.,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Василенко В., Россия, г. Анапа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>
              <w:t>BIS</w:t>
            </w:r>
            <w:r w:rsidRPr="00C47BAD">
              <w:rPr>
                <w:lang w:val="ru-RU"/>
              </w:rPr>
              <w:t xml:space="preserve"> </w:t>
            </w:r>
            <w:r>
              <w:t>puppy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CW, ЛЩ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2000</w:t>
            </w:r>
          </w:p>
        </w:tc>
      </w:tr>
    </w:tbl>
    <w:p w:rsidR="00040333" w:rsidRDefault="00040333">
      <w:pPr>
        <w:pStyle w:val="EmptyP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2"/>
        <w:gridCol w:w="4938"/>
        <w:gridCol w:w="2082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49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ЮЖНАЯ ДИКОВИНКА ВИТАРА БИС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JJM</w:t>
            </w:r>
            <w:r w:rsidRPr="00C47BAD">
              <w:rPr>
                <w:lang w:val="ru-RU"/>
              </w:rPr>
              <w:t xml:space="preserve"> 3944,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13.11.16, Окрас: </w:t>
            </w:r>
            <w:proofErr w:type="spellStart"/>
            <w:r w:rsidRPr="00C47BAD">
              <w:rPr>
                <w:lang w:val="ru-RU"/>
              </w:rPr>
              <w:t>черн</w:t>
            </w:r>
            <w:proofErr w:type="spellEnd"/>
            <w:r w:rsidRPr="00C47BAD">
              <w:rPr>
                <w:lang w:val="ru-RU"/>
              </w:rPr>
              <w:t>.-подп. с бел.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ТВЕРСКАЯ ЖЕМЧУЖИНА СОЛОМОН × ШЁЛКОВЫЙ НОС ЯСОНЬКА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Алхимова</w:t>
            </w:r>
            <w:proofErr w:type="spellEnd"/>
            <w:r w:rsidRPr="00C47BAD">
              <w:rPr>
                <w:lang w:val="ru-RU"/>
              </w:rPr>
              <w:t xml:space="preserve"> Ю.,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Русинова</w:t>
            </w:r>
            <w:proofErr w:type="spellEnd"/>
            <w:r w:rsidRPr="00C47BAD">
              <w:rPr>
                <w:lang w:val="ru-RU"/>
              </w:rPr>
              <w:t xml:space="preserve"> О.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Очень перспективный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1900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Юниоров</w:t>
      </w:r>
      <w:proofErr w:type="spellEnd"/>
      <w:r>
        <w:t xml:space="preserve"> / </w:t>
      </w:r>
      <w:proofErr w:type="gramStart"/>
      <w:r>
        <w:t>Junior</w:t>
      </w:r>
      <w:proofErr w:type="gramEnd"/>
      <w:r>
        <w:t xml:space="preserve">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83"/>
        <w:gridCol w:w="1934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50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ВЕТАСЛЭК ОДЭРИ ПРИМА АРДИ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465837, Клеймо: ВАА 4719,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 xml:space="preserve">.: 17.08.16, Окрас: </w:t>
            </w:r>
            <w:proofErr w:type="spellStart"/>
            <w:r w:rsidRPr="00C47BAD">
              <w:rPr>
                <w:lang w:val="ru-RU"/>
              </w:rPr>
              <w:t>чер</w:t>
            </w:r>
            <w:proofErr w:type="spellEnd"/>
            <w:r w:rsidRPr="00C47BAD">
              <w:rPr>
                <w:lang w:val="ru-RU"/>
              </w:rPr>
              <w:t>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>
              <w:t>RICO</w:t>
            </w:r>
            <w:r w:rsidRPr="00C47BAD">
              <w:rPr>
                <w:lang w:val="ru-RU"/>
              </w:rPr>
              <w:t xml:space="preserve"> </w:t>
            </w:r>
            <w:r>
              <w:t>EL</w:t>
            </w:r>
            <w:r w:rsidRPr="00C47BAD">
              <w:rPr>
                <w:lang w:val="ru-RU"/>
              </w:rPr>
              <w:t xml:space="preserve"> </w:t>
            </w:r>
            <w:r>
              <w:t>RUSSE</w:t>
            </w:r>
            <w:r w:rsidRPr="00C47BAD">
              <w:rPr>
                <w:lang w:val="ru-RU"/>
              </w:rPr>
              <w:t xml:space="preserve"> × ЛЮСТАЛВЕРС ЯНГА ВЕРА КРУС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Верёвкина</w:t>
            </w:r>
            <w:proofErr w:type="spellEnd"/>
            <w:r w:rsidRPr="00C47BAD">
              <w:rPr>
                <w:lang w:val="ru-RU"/>
              </w:rPr>
              <w:t xml:space="preserve"> Т.Д.,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Верёвкина</w:t>
            </w:r>
            <w:proofErr w:type="spellEnd"/>
            <w:r w:rsidRPr="00C47BAD">
              <w:rPr>
                <w:lang w:val="ru-RU"/>
              </w:rPr>
              <w:t xml:space="preserve"> Т.Д., Россия, г. Сочи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ЮПК, ЛЮ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2500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4"/>
        <w:gridCol w:w="5099"/>
        <w:gridCol w:w="1919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51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 xml:space="preserve">ЛАСЧИХОФФ'С ЛЭТ МИ ЛАВ </w:t>
            </w:r>
            <w:proofErr w:type="gramStart"/>
            <w:r w:rsidRPr="00C47BAD">
              <w:rPr>
                <w:lang w:val="ru-RU"/>
              </w:rPr>
              <w:t>Ю</w:t>
            </w:r>
            <w:proofErr w:type="gramEnd"/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CLP</w:t>
            </w:r>
            <w:r w:rsidRPr="00C47BAD">
              <w:rPr>
                <w:lang w:val="ru-RU"/>
              </w:rPr>
              <w:t xml:space="preserve"> 638,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22.06.16, Окрас: 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ВОРОЛАЙН ШОУ БЛЮ БЕРРИ АЙС × ЛАСЧИХОФФ</w:t>
            </w:r>
            <w:proofErr w:type="gramStart"/>
            <w:r w:rsidRPr="00C47BAD">
              <w:rPr>
                <w:lang w:val="ru-RU"/>
              </w:rPr>
              <w:t>"С</w:t>
            </w:r>
            <w:proofErr w:type="gramEnd"/>
            <w:r w:rsidRPr="00C47BAD">
              <w:rPr>
                <w:lang w:val="ru-RU"/>
              </w:rPr>
              <w:t xml:space="preserve"> ГАММИ МАЙАМИ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Абрамян О.,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Абрамян О.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b/>
                <w:lang w:val="ru-RU"/>
              </w:rPr>
            </w:pPr>
            <w:r>
              <w:rPr>
                <w:lang w:val="ru-RU"/>
              </w:rPr>
              <w:t>ВЕС: 2800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52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ЮЖНЫЙ АНГЕЛ ДЖЕСИКА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DFY</w:t>
            </w:r>
            <w:r w:rsidRPr="00C47BAD">
              <w:rPr>
                <w:lang w:val="ru-RU"/>
              </w:rPr>
              <w:t xml:space="preserve"> 2374,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03.07.16, Окрас: РЫЖ-БЕЛ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ХЕППИ ЮЖНЫЙ АНГЕЛ × ГАЛАКСИ СОНАТА ШИВАРИ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Попандопуло А.,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ЮСС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1950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Промежуточный</w:t>
      </w:r>
      <w:proofErr w:type="spellEnd"/>
      <w:r>
        <w:t xml:space="preserve"> / Intermediate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68"/>
        <w:gridCol w:w="1948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53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МАРКИЗА ФИЛИХАУЗ ЛЕОНА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метрика, Клеймо: </w:t>
            </w:r>
            <w:r>
              <w:t>BDI</w:t>
            </w:r>
            <w:r w:rsidRPr="00C47BAD">
              <w:rPr>
                <w:lang w:val="ru-RU"/>
              </w:rPr>
              <w:t xml:space="preserve"> 6388, Дата </w:t>
            </w:r>
            <w:proofErr w:type="spellStart"/>
            <w:proofErr w:type="gram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</w:t>
            </w:r>
            <w:proofErr w:type="gramEnd"/>
            <w:r w:rsidRPr="00C47BAD">
              <w:rPr>
                <w:lang w:val="ru-RU"/>
              </w:rPr>
              <w:t xml:space="preserve"> 20.10.15, Окрас: Бел-</w:t>
            </w:r>
            <w:proofErr w:type="spellStart"/>
            <w:r w:rsidRPr="00C47BAD">
              <w:rPr>
                <w:lang w:val="ru-RU"/>
              </w:rPr>
              <w:t>шокол</w:t>
            </w:r>
            <w:proofErr w:type="spellEnd"/>
            <w:r w:rsidRPr="00C47BAD">
              <w:rPr>
                <w:lang w:val="ru-RU"/>
              </w:rPr>
              <w:t>. с подп.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СИМВОЛ ЖЕЛАНИЯ БИГ БОС ШОКО НОС × МАРКИЗА ФИЛИХАУЗ ТАРИНА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Кузьмина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Кузьмина М., Россия, г. Москва</w:t>
            </w:r>
          </w:p>
        </w:tc>
        <w:tc>
          <w:tcPr>
            <w:tcW w:w="2665" w:type="dxa"/>
          </w:tcPr>
          <w:p w:rsidR="00040333" w:rsidRPr="005E6739" w:rsidRDefault="00C47BAD">
            <w:pPr>
              <w:pStyle w:val="BoldP"/>
              <w:rPr>
                <w:lang w:val="ru-RU"/>
              </w:rPr>
            </w:pPr>
            <w:r w:rsidRPr="005E6739">
              <w:rPr>
                <w:lang w:val="ru-RU"/>
              </w:rPr>
              <w:t>Оценка и титулы: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5E6739">
              <w:rPr>
                <w:lang w:val="ru-RU"/>
              </w:rPr>
              <w:t>Отлично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</w:tc>
      </w:tr>
    </w:tbl>
    <w:p w:rsidR="00040333" w:rsidRPr="005E6739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6"/>
        <w:gridCol w:w="5070"/>
        <w:gridCol w:w="1946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54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ФОРТУНА ВИКТОРИ РОВЕНА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4520481, Клеймо: </w:t>
            </w:r>
            <w:r>
              <w:t>BVS</w:t>
            </w:r>
            <w:r w:rsidRPr="00C47BAD">
              <w:rPr>
                <w:lang w:val="ru-RU"/>
              </w:rPr>
              <w:t xml:space="preserve"> 415,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31.01.16, Окрас: Бел-крем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ШАХ АРПИЛИН ИДАЛЬГО ПАРА ВИККТОРИЯ × </w:t>
            </w:r>
            <w:r>
              <w:t>ANASTACIA</w:t>
            </w:r>
            <w:r w:rsidRPr="00C47BAD">
              <w:rPr>
                <w:lang w:val="ru-RU"/>
              </w:rPr>
              <w:t xml:space="preserve"> </w:t>
            </w:r>
            <w:r>
              <w:t>SECRET</w:t>
            </w:r>
            <w:r w:rsidRPr="00C47BAD">
              <w:rPr>
                <w:lang w:val="ru-RU"/>
              </w:rPr>
              <w:t xml:space="preserve"> </w:t>
            </w:r>
            <w:r>
              <w:t>OF</w:t>
            </w:r>
            <w:r w:rsidRPr="00C47BAD">
              <w:rPr>
                <w:lang w:val="ru-RU"/>
              </w:rPr>
              <w:t xml:space="preserve"> </w:t>
            </w:r>
            <w:r>
              <w:t>ANGELS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spellStart"/>
            <w:proofErr w:type="gramEnd"/>
            <w:r w:rsidRPr="00C47BAD">
              <w:rPr>
                <w:lang w:val="ru-RU"/>
              </w:rPr>
              <w:t>Бутурлымова</w:t>
            </w:r>
            <w:proofErr w:type="spellEnd"/>
            <w:r w:rsidRPr="00C47BAD">
              <w:rPr>
                <w:lang w:val="ru-RU"/>
              </w:rPr>
              <w:t xml:space="preserve"> В., Россия, г. Ростов-на-Дону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2350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Открытый</w:t>
      </w:r>
      <w:proofErr w:type="spellEnd"/>
      <w:r>
        <w:t xml:space="preserve"> / Open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55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ROTFART VIP PERSONA</w:t>
            </w:r>
          </w:p>
          <w:p w:rsidR="00040333" w:rsidRDefault="00C47BAD">
            <w:pPr>
              <w:pStyle w:val="P"/>
            </w:pPr>
            <w:r>
              <w:t xml:space="preserve">RKF 4300004, </w:t>
            </w:r>
            <w:proofErr w:type="spellStart"/>
            <w:r>
              <w:t>Клеймо</w:t>
            </w:r>
            <w:proofErr w:type="spellEnd"/>
            <w:r>
              <w:t xml:space="preserve">: DOZ 2977,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рожд</w:t>
            </w:r>
            <w:proofErr w:type="spellEnd"/>
            <w:r>
              <w:t>.:</w:t>
            </w:r>
            <w:proofErr w:type="gramEnd"/>
            <w:r>
              <w:t xml:space="preserve"> 20.05.15, </w:t>
            </w:r>
            <w:proofErr w:type="spellStart"/>
            <w:r>
              <w:t>Окрас</w:t>
            </w:r>
            <w:proofErr w:type="spellEnd"/>
            <w:r>
              <w:t>: red.</w:t>
            </w:r>
          </w:p>
          <w:p w:rsidR="00040333" w:rsidRDefault="00C47BAD">
            <w:pPr>
              <w:pStyle w:val="P"/>
            </w:pPr>
            <w:r>
              <w:t>HAPPY YUZHNIY AVGEL × ROTFART AGATA</w:t>
            </w:r>
          </w:p>
          <w:p w:rsidR="00040333" w:rsidRDefault="00C47BAD">
            <w:pPr>
              <w:pStyle w:val="P"/>
            </w:pPr>
            <w:proofErr w:type="spellStart"/>
            <w:r>
              <w:lastRenderedPageBreak/>
              <w:t>Зав</w:t>
            </w:r>
            <w:proofErr w:type="spellEnd"/>
            <w:r>
              <w:t xml:space="preserve">.: </w:t>
            </w:r>
            <w:proofErr w:type="spellStart"/>
            <w:r>
              <w:t>Васильева</w:t>
            </w:r>
            <w:proofErr w:type="spellEnd"/>
            <w:r>
              <w:t xml:space="preserve"> М., </w:t>
            </w:r>
            <w:proofErr w:type="spellStart"/>
            <w:r>
              <w:t>Влад</w:t>
            </w:r>
            <w:proofErr w:type="spellEnd"/>
            <w:r>
              <w:t xml:space="preserve">.: </w:t>
            </w:r>
            <w:proofErr w:type="spellStart"/>
            <w:r>
              <w:t>Попандопуло</w:t>
            </w:r>
            <w:proofErr w:type="spellEnd"/>
            <w:r>
              <w:t xml:space="preserve">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lastRenderedPageBreak/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>, КЧК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lastRenderedPageBreak/>
              <w:t>ВЕС: 2400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56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Я И МОЙ ДРУГ ЕВА ЮЖНЫЙ АНГЕЛ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4283529, Клеймо: </w:t>
            </w:r>
            <w:r>
              <w:t>NGO</w:t>
            </w:r>
            <w:r w:rsidRPr="00C47BAD">
              <w:rPr>
                <w:lang w:val="ru-RU"/>
              </w:rPr>
              <w:t xml:space="preserve"> 4597,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18.05.15, Окрас: Бел-крем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ХЕППИ ЮЖНЫЙ АНГЕЛ × БИГ ФЛАУЭР КИКИ ДРИКИ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Зав.: Шишкина А.,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3000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p w:rsidR="00040333" w:rsidRDefault="00C47BAD">
      <w:pPr>
        <w:pStyle w:val="ClassHeader"/>
      </w:pPr>
      <w:proofErr w:type="spellStart"/>
      <w:r>
        <w:t>Класс</w:t>
      </w:r>
      <w:proofErr w:type="spellEnd"/>
      <w:r>
        <w:t xml:space="preserve"> </w:t>
      </w:r>
      <w:proofErr w:type="spellStart"/>
      <w:r>
        <w:t>Чемпионов</w:t>
      </w:r>
      <w:proofErr w:type="spellEnd"/>
      <w:r>
        <w:t xml:space="preserve"> / Champion class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06"/>
        <w:gridCol w:w="2011"/>
      </w:tblGrid>
      <w:tr w:rsidR="00040333" w:rsidRPr="00C47BAD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57</w:t>
            </w:r>
          </w:p>
        </w:tc>
        <w:tc>
          <w:tcPr>
            <w:tcW w:w="7540" w:type="dxa"/>
          </w:tcPr>
          <w:p w:rsidR="00040333" w:rsidRDefault="00C47BAD">
            <w:pPr>
              <w:pStyle w:val="BoldP"/>
            </w:pPr>
            <w:r>
              <w:t>VETASLAK KLEOPATRA ELIZA TEYLOR</w:t>
            </w:r>
          </w:p>
          <w:p w:rsidR="00040333" w:rsidRDefault="00C47BAD">
            <w:pPr>
              <w:pStyle w:val="P"/>
            </w:pPr>
            <w:r>
              <w:t xml:space="preserve">RKF 4174301, </w:t>
            </w:r>
            <w:proofErr w:type="spellStart"/>
            <w:r>
              <w:t>Клеймо</w:t>
            </w:r>
            <w:proofErr w:type="spellEnd"/>
            <w:r>
              <w:t xml:space="preserve">: ВАА 4262,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</w:t>
            </w:r>
            <w:proofErr w:type="spellEnd"/>
            <w:r>
              <w:t xml:space="preserve">.: 05.03.15, </w:t>
            </w:r>
            <w:proofErr w:type="spellStart"/>
            <w:r>
              <w:t>Окрас</w:t>
            </w:r>
            <w:proofErr w:type="spellEnd"/>
            <w:r>
              <w:t>: fawn-white</w:t>
            </w:r>
          </w:p>
          <w:p w:rsidR="00040333" w:rsidRDefault="00C47BAD">
            <w:pPr>
              <w:pStyle w:val="P"/>
            </w:pPr>
            <w:r>
              <w:t>MERDOK RUPERT × VETASLAK VITELIA QWEEN</w:t>
            </w:r>
          </w:p>
          <w:p w:rsidR="00040333" w:rsidRDefault="00C47BAD">
            <w:pPr>
              <w:pStyle w:val="P"/>
            </w:pPr>
            <w:proofErr w:type="spellStart"/>
            <w:r>
              <w:t>Зав</w:t>
            </w:r>
            <w:proofErr w:type="spellEnd"/>
            <w:r>
              <w:t xml:space="preserve">.: </w:t>
            </w:r>
            <w:proofErr w:type="spellStart"/>
            <w:r>
              <w:t>Веревкина</w:t>
            </w:r>
            <w:proofErr w:type="spellEnd"/>
            <w:r>
              <w:t xml:space="preserve">, </w:t>
            </w:r>
            <w:proofErr w:type="spellStart"/>
            <w:r>
              <w:t>Влад</w:t>
            </w:r>
            <w:proofErr w:type="spellEnd"/>
            <w:r>
              <w:t xml:space="preserve">.: </w:t>
            </w:r>
            <w:proofErr w:type="spellStart"/>
            <w:r>
              <w:t>Веревкина</w:t>
            </w:r>
            <w:proofErr w:type="spellEnd"/>
            <w:r>
              <w:t xml:space="preserve">, </w:t>
            </w:r>
            <w:proofErr w:type="spellStart"/>
            <w:r>
              <w:t>Россия</w:t>
            </w:r>
            <w:proofErr w:type="spellEnd"/>
            <w:r>
              <w:t xml:space="preserve">, г. </w:t>
            </w:r>
            <w:proofErr w:type="spellStart"/>
            <w:r>
              <w:t>Сочи</w:t>
            </w:r>
            <w:proofErr w:type="spellEnd"/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>
              <w:t>CW</w:t>
            </w:r>
            <w:r w:rsidRPr="00C47BAD">
              <w:rPr>
                <w:lang w:val="ru-RU"/>
              </w:rPr>
              <w:t xml:space="preserve">, ПК, </w:t>
            </w:r>
            <w:r>
              <w:t>BOS</w:t>
            </w:r>
            <w:r w:rsidRPr="00C47BAD">
              <w:rPr>
                <w:lang w:val="ru-RU"/>
              </w:rPr>
              <w:t>/</w:t>
            </w:r>
            <w:proofErr w:type="spellStart"/>
            <w:r w:rsidRPr="00C47BAD">
              <w:rPr>
                <w:lang w:val="ru-RU"/>
              </w:rPr>
              <w:t>ЛППп</w:t>
            </w:r>
            <w:proofErr w:type="spellEnd"/>
            <w:r w:rsidRPr="00C47BAD">
              <w:rPr>
                <w:lang w:val="ru-RU"/>
              </w:rPr>
              <w:t>, ЛС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2750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5"/>
        <w:gridCol w:w="5067"/>
        <w:gridCol w:w="1950"/>
      </w:tblGrid>
      <w:tr w:rsidR="00040333" w:rsidRPr="005E6739">
        <w:tc>
          <w:tcPr>
            <w:tcW w:w="510" w:type="dxa"/>
          </w:tcPr>
          <w:p w:rsidR="00040333" w:rsidRDefault="00C47BAD">
            <w:pPr>
              <w:pStyle w:val="ItemNumber"/>
            </w:pPr>
            <w:r>
              <w:t>58</w:t>
            </w:r>
          </w:p>
        </w:tc>
        <w:tc>
          <w:tcPr>
            <w:tcW w:w="7540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ГАЛАКСИ СОНАТА ШИВАРИ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РКФ 4240700, Клеймо: </w:t>
            </w:r>
            <w:r>
              <w:t>NNO</w:t>
            </w:r>
            <w:r w:rsidRPr="00C47BAD">
              <w:rPr>
                <w:lang w:val="ru-RU"/>
              </w:rPr>
              <w:t xml:space="preserve"> 3072, Дата </w:t>
            </w:r>
            <w:proofErr w:type="spellStart"/>
            <w:r w:rsidRPr="00C47BAD">
              <w:rPr>
                <w:lang w:val="ru-RU"/>
              </w:rPr>
              <w:t>рожд</w:t>
            </w:r>
            <w:proofErr w:type="spellEnd"/>
            <w:r w:rsidRPr="00C47BAD">
              <w:rPr>
                <w:lang w:val="ru-RU"/>
              </w:rPr>
              <w:t>.: 02.02.15, Окрас: РЫЖ-БЕЛ</w:t>
            </w:r>
          </w:p>
          <w:p w:rsidR="00040333" w:rsidRDefault="00C47BAD">
            <w:pPr>
              <w:pStyle w:val="P"/>
            </w:pPr>
            <w:r>
              <w:t>CHIXY H-TOTAL CONTROL × CHIXY BELIEVE I CAN FLY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 xml:space="preserve">Зав.: </w:t>
            </w:r>
            <w:proofErr w:type="spellStart"/>
            <w:r w:rsidRPr="00C47BAD">
              <w:rPr>
                <w:lang w:val="ru-RU"/>
              </w:rPr>
              <w:t>Колотвина</w:t>
            </w:r>
            <w:proofErr w:type="spellEnd"/>
            <w:r w:rsidRPr="00C47BAD">
              <w:rPr>
                <w:lang w:val="ru-RU"/>
              </w:rPr>
              <w:t xml:space="preserve"> М., Влад</w:t>
            </w:r>
            <w:proofErr w:type="gramStart"/>
            <w:r w:rsidRPr="00C47BAD">
              <w:rPr>
                <w:lang w:val="ru-RU"/>
              </w:rPr>
              <w:t xml:space="preserve">.: </w:t>
            </w:r>
            <w:proofErr w:type="gramEnd"/>
            <w:r w:rsidRPr="00C47BAD">
              <w:rPr>
                <w:lang w:val="ru-RU"/>
              </w:rPr>
              <w:t>Попандопуло А.</w:t>
            </w:r>
          </w:p>
        </w:tc>
        <w:tc>
          <w:tcPr>
            <w:tcW w:w="2665" w:type="dxa"/>
          </w:tcPr>
          <w:p w:rsidR="00040333" w:rsidRPr="00C47BAD" w:rsidRDefault="00C47BAD">
            <w:pPr>
              <w:pStyle w:val="BoldP"/>
              <w:rPr>
                <w:lang w:val="ru-RU"/>
              </w:rPr>
            </w:pPr>
            <w:r w:rsidRPr="00C47BAD">
              <w:rPr>
                <w:lang w:val="ru-RU"/>
              </w:rPr>
              <w:t>Оценка и титулы:</w:t>
            </w:r>
          </w:p>
          <w:p w:rsidR="00040333" w:rsidRPr="00C47BAD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Отлично 2</w:t>
            </w:r>
          </w:p>
          <w:p w:rsidR="00040333" w:rsidRDefault="00C47BAD">
            <w:pPr>
              <w:pStyle w:val="P"/>
              <w:rPr>
                <w:lang w:val="ru-RU"/>
              </w:rPr>
            </w:pPr>
            <w:r w:rsidRPr="00C47BAD">
              <w:rPr>
                <w:lang w:val="ru-RU"/>
              </w:rPr>
              <w:t>СС</w:t>
            </w:r>
          </w:p>
          <w:p w:rsidR="00C47BAD" w:rsidRPr="00C47BAD" w:rsidRDefault="00C47BAD">
            <w:pPr>
              <w:pStyle w:val="P"/>
              <w:rPr>
                <w:lang w:val="ru-RU"/>
              </w:rPr>
            </w:pPr>
            <w:r>
              <w:rPr>
                <w:lang w:val="ru-RU"/>
              </w:rPr>
              <w:t>ВЕС: 2700</w:t>
            </w:r>
          </w:p>
        </w:tc>
      </w:tr>
    </w:tbl>
    <w:p w:rsidR="00040333" w:rsidRPr="00C47BAD" w:rsidRDefault="00040333">
      <w:pPr>
        <w:pStyle w:val="EmptyP"/>
        <w:rPr>
          <w:lang w:val="ru-RU"/>
        </w:rPr>
      </w:pPr>
    </w:p>
    <w:sectPr w:rsidR="00040333" w:rsidRPr="00C47BAD" w:rsidSect="004E59FD">
      <w:pgSz w:w="8400" w:h="1190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0333"/>
    <w:rsid w:val="0006063C"/>
    <w:rsid w:val="0015074B"/>
    <w:rsid w:val="0029639D"/>
    <w:rsid w:val="00326F90"/>
    <w:rsid w:val="004E59FD"/>
    <w:rsid w:val="005E6739"/>
    <w:rsid w:val="00AA1D8D"/>
    <w:rsid w:val="00B47730"/>
    <w:rsid w:val="00C47BAD"/>
    <w:rsid w:val="00CB0664"/>
    <w:rsid w:val="00FC049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040333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  <w:rsid w:val="00040333"/>
  </w:style>
  <w:style w:type="paragraph" w:customStyle="1" w:styleId="BoldP">
    <w:name w:val="BoldP"/>
    <w:basedOn w:val="P"/>
    <w:rsid w:val="00040333"/>
    <w:rPr>
      <w:b/>
    </w:rPr>
  </w:style>
  <w:style w:type="paragraph" w:customStyle="1" w:styleId="H1">
    <w:name w:val="H1"/>
    <w:basedOn w:val="BaseStyle"/>
    <w:rsid w:val="00040333"/>
    <w:pPr>
      <w:spacing w:before="200" w:after="40"/>
    </w:pPr>
    <w:rPr>
      <w:b/>
      <w:sz w:val="24"/>
    </w:rPr>
  </w:style>
  <w:style w:type="paragraph" w:customStyle="1" w:styleId="H2">
    <w:name w:val="H2"/>
    <w:basedOn w:val="H1"/>
    <w:rsid w:val="00040333"/>
    <w:pPr>
      <w:spacing w:before="160"/>
    </w:pPr>
    <w:rPr>
      <w:sz w:val="20"/>
    </w:rPr>
  </w:style>
  <w:style w:type="paragraph" w:customStyle="1" w:styleId="H3">
    <w:name w:val="H3"/>
    <w:basedOn w:val="H1"/>
    <w:rsid w:val="00040333"/>
    <w:pPr>
      <w:spacing w:before="100" w:after="20"/>
    </w:pPr>
    <w:rPr>
      <w:sz w:val="18"/>
    </w:rPr>
  </w:style>
  <w:style w:type="paragraph" w:customStyle="1" w:styleId="H4">
    <w:name w:val="H4"/>
    <w:basedOn w:val="BaseStyle"/>
    <w:rsid w:val="00040333"/>
    <w:pPr>
      <w:spacing w:before="60" w:after="20"/>
    </w:pPr>
    <w:rPr>
      <w:b/>
    </w:rPr>
  </w:style>
  <w:style w:type="table" w:customStyle="1" w:styleId="Table1">
    <w:name w:val="Table1"/>
    <w:rsid w:val="00040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Title"/>
    <w:basedOn w:val="H3"/>
    <w:rsid w:val="00040333"/>
    <w:pPr>
      <w:spacing w:after="160"/>
      <w:jc w:val="center"/>
    </w:pPr>
  </w:style>
  <w:style w:type="paragraph" w:customStyle="1" w:styleId="ColumnHeader">
    <w:name w:val="ColumnHeader"/>
    <w:basedOn w:val="P"/>
    <w:rsid w:val="00040333"/>
    <w:pPr>
      <w:jc w:val="center"/>
    </w:pPr>
  </w:style>
  <w:style w:type="paragraph" w:customStyle="1" w:styleId="GroupFCI">
    <w:name w:val="GroupFCI"/>
    <w:basedOn w:val="H3"/>
    <w:rsid w:val="00040333"/>
    <w:pPr>
      <w:jc w:val="center"/>
    </w:pPr>
  </w:style>
  <w:style w:type="paragraph" w:customStyle="1" w:styleId="PCentered">
    <w:name w:val="PCentered"/>
    <w:basedOn w:val="P"/>
    <w:rsid w:val="00040333"/>
    <w:pPr>
      <w:jc w:val="center"/>
    </w:pPr>
  </w:style>
  <w:style w:type="paragraph" w:customStyle="1" w:styleId="JudgeName">
    <w:name w:val="JudgeName"/>
    <w:basedOn w:val="H3"/>
    <w:rsid w:val="00040333"/>
    <w:pPr>
      <w:spacing w:after="160"/>
      <w:jc w:val="center"/>
    </w:pPr>
  </w:style>
  <w:style w:type="paragraph" w:customStyle="1" w:styleId="GroupHeader">
    <w:name w:val="GroupHeader"/>
    <w:basedOn w:val="H2"/>
    <w:rsid w:val="00040333"/>
    <w:pPr>
      <w:jc w:val="center"/>
    </w:pPr>
  </w:style>
  <w:style w:type="paragraph" w:customStyle="1" w:styleId="BreedHeader">
    <w:name w:val="BreedHeader"/>
    <w:basedOn w:val="H3"/>
    <w:rsid w:val="00040333"/>
    <w:pPr>
      <w:spacing w:before="200"/>
      <w:jc w:val="center"/>
    </w:pPr>
  </w:style>
  <w:style w:type="paragraph" w:customStyle="1" w:styleId="SexHeader">
    <w:name w:val="SexHeader"/>
    <w:basedOn w:val="H3"/>
    <w:rsid w:val="00040333"/>
    <w:pPr>
      <w:spacing w:before="60"/>
      <w:jc w:val="center"/>
    </w:pPr>
  </w:style>
  <w:style w:type="paragraph" w:customStyle="1" w:styleId="ClassHeader">
    <w:name w:val="ClassHeader"/>
    <w:basedOn w:val="BoldP"/>
    <w:rsid w:val="00040333"/>
    <w:pPr>
      <w:spacing w:before="60"/>
    </w:pPr>
  </w:style>
  <w:style w:type="paragraph" w:customStyle="1" w:styleId="ItemNumber">
    <w:name w:val="ItemNumber"/>
    <w:basedOn w:val="H3"/>
    <w:rsid w:val="00040333"/>
    <w:pPr>
      <w:jc w:val="center"/>
    </w:pPr>
  </w:style>
  <w:style w:type="paragraph" w:customStyle="1" w:styleId="EmptyP">
    <w:name w:val="EmptyP"/>
    <w:basedOn w:val="BaseStyle"/>
    <w:rsid w:val="00040333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C4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C4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040333"/>
    <w:pPr>
      <w:spacing w:after="0"/>
    </w:pPr>
    <w:rPr>
      <w:rFonts w:ascii="Times New Roman" w:hAnsi="Times New Roman"/>
      <w:sz w:val="16"/>
    </w:rPr>
  </w:style>
  <w:style w:type="paragraph" w:customStyle="1" w:styleId="P">
    <w:name w:val="P"/>
    <w:basedOn w:val="BaseStyle"/>
    <w:rsid w:val="00040333"/>
  </w:style>
  <w:style w:type="paragraph" w:customStyle="1" w:styleId="BoldP">
    <w:name w:val="BoldP"/>
    <w:basedOn w:val="P"/>
    <w:rsid w:val="00040333"/>
    <w:rPr>
      <w:b/>
    </w:rPr>
  </w:style>
  <w:style w:type="paragraph" w:customStyle="1" w:styleId="H1">
    <w:name w:val="H1"/>
    <w:basedOn w:val="BaseStyle"/>
    <w:rsid w:val="00040333"/>
    <w:pPr>
      <w:spacing w:before="200" w:after="40"/>
    </w:pPr>
    <w:rPr>
      <w:b/>
      <w:sz w:val="24"/>
    </w:rPr>
  </w:style>
  <w:style w:type="paragraph" w:customStyle="1" w:styleId="H2">
    <w:name w:val="H2"/>
    <w:basedOn w:val="H1"/>
    <w:rsid w:val="00040333"/>
    <w:pPr>
      <w:spacing w:before="160"/>
    </w:pPr>
    <w:rPr>
      <w:sz w:val="20"/>
    </w:rPr>
  </w:style>
  <w:style w:type="paragraph" w:customStyle="1" w:styleId="H3">
    <w:name w:val="H3"/>
    <w:basedOn w:val="H1"/>
    <w:rsid w:val="00040333"/>
    <w:pPr>
      <w:spacing w:before="100" w:after="20"/>
    </w:pPr>
    <w:rPr>
      <w:sz w:val="18"/>
    </w:rPr>
  </w:style>
  <w:style w:type="paragraph" w:customStyle="1" w:styleId="H4">
    <w:name w:val="H4"/>
    <w:basedOn w:val="BaseStyle"/>
    <w:rsid w:val="00040333"/>
    <w:pPr>
      <w:spacing w:before="60" w:after="20"/>
    </w:pPr>
    <w:rPr>
      <w:b/>
    </w:rPr>
  </w:style>
  <w:style w:type="table" w:customStyle="1" w:styleId="Table1">
    <w:name w:val="Table1"/>
    <w:rsid w:val="00040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Title"/>
    <w:basedOn w:val="H3"/>
    <w:rsid w:val="00040333"/>
    <w:pPr>
      <w:spacing w:after="160"/>
      <w:jc w:val="center"/>
    </w:pPr>
  </w:style>
  <w:style w:type="paragraph" w:customStyle="1" w:styleId="ColumnHeader">
    <w:name w:val="ColumnHeader"/>
    <w:basedOn w:val="P"/>
    <w:rsid w:val="00040333"/>
    <w:pPr>
      <w:jc w:val="center"/>
    </w:pPr>
  </w:style>
  <w:style w:type="paragraph" w:customStyle="1" w:styleId="GroupFCI">
    <w:name w:val="GroupFCI"/>
    <w:basedOn w:val="H3"/>
    <w:rsid w:val="00040333"/>
    <w:pPr>
      <w:jc w:val="center"/>
    </w:pPr>
  </w:style>
  <w:style w:type="paragraph" w:customStyle="1" w:styleId="PCentered">
    <w:name w:val="PCentered"/>
    <w:basedOn w:val="P"/>
    <w:rsid w:val="00040333"/>
    <w:pPr>
      <w:jc w:val="center"/>
    </w:pPr>
  </w:style>
  <w:style w:type="paragraph" w:customStyle="1" w:styleId="JudgeName">
    <w:name w:val="JudgeName"/>
    <w:basedOn w:val="H3"/>
    <w:rsid w:val="00040333"/>
    <w:pPr>
      <w:spacing w:after="160"/>
      <w:jc w:val="center"/>
    </w:pPr>
  </w:style>
  <w:style w:type="paragraph" w:customStyle="1" w:styleId="GroupHeader">
    <w:name w:val="GroupHeader"/>
    <w:basedOn w:val="H2"/>
    <w:rsid w:val="00040333"/>
    <w:pPr>
      <w:jc w:val="center"/>
    </w:pPr>
  </w:style>
  <w:style w:type="paragraph" w:customStyle="1" w:styleId="BreedHeader">
    <w:name w:val="BreedHeader"/>
    <w:basedOn w:val="H3"/>
    <w:rsid w:val="00040333"/>
    <w:pPr>
      <w:spacing w:before="200"/>
      <w:jc w:val="center"/>
    </w:pPr>
  </w:style>
  <w:style w:type="paragraph" w:customStyle="1" w:styleId="SexHeader">
    <w:name w:val="SexHeader"/>
    <w:basedOn w:val="H3"/>
    <w:rsid w:val="00040333"/>
    <w:pPr>
      <w:spacing w:before="60"/>
      <w:jc w:val="center"/>
    </w:pPr>
  </w:style>
  <w:style w:type="paragraph" w:customStyle="1" w:styleId="ClassHeader">
    <w:name w:val="ClassHeader"/>
    <w:basedOn w:val="BoldP"/>
    <w:rsid w:val="00040333"/>
    <w:pPr>
      <w:spacing w:before="60"/>
    </w:pPr>
  </w:style>
  <w:style w:type="paragraph" w:customStyle="1" w:styleId="ItemNumber">
    <w:name w:val="ItemNumber"/>
    <w:basedOn w:val="H3"/>
    <w:rsid w:val="00040333"/>
    <w:pPr>
      <w:jc w:val="center"/>
    </w:pPr>
  </w:style>
  <w:style w:type="paragraph" w:customStyle="1" w:styleId="EmptyP">
    <w:name w:val="EmptyP"/>
    <w:basedOn w:val="BaseStyle"/>
    <w:rsid w:val="00040333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C4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C4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F9F46-1E14-4E4D-A6AB-481F847C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XXX</cp:lastModifiedBy>
  <cp:revision>3</cp:revision>
  <dcterms:created xsi:type="dcterms:W3CDTF">2017-07-06T17:23:00Z</dcterms:created>
  <dcterms:modified xsi:type="dcterms:W3CDTF">2017-07-06T17:24:00Z</dcterms:modified>
</cp:coreProperties>
</file>