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55B84" w:rsidRPr="00A83D37" w:rsidRDefault="00455B84" w:rsidP="00455B84">
      <w:pPr>
        <w:spacing w:after="0" w:line="240" w:lineRule="auto"/>
        <w:rPr>
          <w:rFonts w:ascii="Times New Roman" w:hAnsi="Times New Roman" w:cs="Times New Roman"/>
          <w:sz w:val="20"/>
          <w:szCs w:val="20"/>
        </w:rPr>
      </w:pPr>
      <w:r w:rsidRPr="00A83D37">
        <w:rPr>
          <w:rFonts w:ascii="Times New Roman" w:hAnsi="Times New Roman" w:cs="Times New Roman"/>
          <w:noProof/>
          <w:lang w:val="ru-RU" w:eastAsia="ru-RU"/>
        </w:rPr>
        <mc:AlternateContent>
          <mc:Choice Requires="wps">
            <w:drawing>
              <wp:anchor distT="0" distB="0" distL="114300" distR="114300" simplePos="0" relativeHeight="251656704" behindDoc="0" locked="0" layoutInCell="1" allowOverlap="1">
                <wp:simplePos x="0" y="0"/>
                <wp:positionH relativeFrom="column">
                  <wp:posOffset>19685</wp:posOffset>
                </wp:positionH>
                <wp:positionV relativeFrom="paragraph">
                  <wp:posOffset>-94425</wp:posOffset>
                </wp:positionV>
                <wp:extent cx="4591050" cy="6965761"/>
                <wp:effectExtent l="19050" t="19050" r="19050" b="26035"/>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6965761"/>
                        </a:xfrm>
                        <a:prstGeom prst="roundRect">
                          <a:avLst>
                            <a:gd name="adj" fmla="val 16667"/>
                          </a:avLst>
                        </a:prstGeom>
                        <a:noFill/>
                        <a:ln w="38100" cmpd="dbl">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9D0A2D" id="Скругленный прямоугольник 20" o:spid="_x0000_s1026" style="position:absolute;margin-left:1.55pt;margin-top:-7.45pt;width:361.5pt;height:5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p2wIAAHEFAAAOAAAAZHJzL2Uyb0RvYy54bWysVNFu0zAUfUfiHyy/d2m6NGujpdPUtAhp&#10;wMTgA9zYaQKJHWy36UBISDyCxDfwDQgJNjZ+If0jrp20tOwFIfKQXOde33vuucc+PlkVOVoyqTLB&#10;Q+wedDFiPBY04/MQP3827QwwUppwSnLBWYgvmcIno/v3jqsyYD2RipwyiSAJV0FVhjjVugwcR8Up&#10;K4g6ECXj4EyELIiGpZw7VJIKshe50+t2facSkpZSxEwp+Bs1Tjyy+ZOExfpJkiimUR5iwKbtW9r3&#10;zLyd0TEJ5pKUaRa3MMg/oChIxqHoNlVENEELmd1JVWSxFEok+iAWhSOSJIuZ7QG6cbt/dHORkpLZ&#10;XoAcVW5pUv8vbfx4eS5RRkPcA3o4KWBG9ef6av1u/b7+Ul/XX+ub+mb9of6O6p/w81P9o761rtv6&#10;ev0RnN/qKwR7gciqVAHkuyjPpaFClWcifqkQF+OU8Dk7lVJUKSMU4Lsm3tnbYBYKtqJZ9UhQgEEW&#10;WlhOV4ksTEJgC63s6C63o2MrjWL46fWHbrcPLcTg84d+/8hvapBgs72USj9gokDGCLEUC06fgkBs&#10;DbI8U9oOkLYsEPoCo6TIQQ5LkiPX9/0ji5oEbbBDgk1Os5OLaZbnVlA5R1WIDwdu1yAqSqCXznJb&#10;SIk8oybQUiTns3EuERSAjuzTltgLM1UiotImjoIVCW0CSWC7sJZhdsKptTXJ8sYGjDk3gUBU26Gh&#10;zErzzbA7nAwmA6/j9fxJx+tGUed0OvY6/tQ96keH0XgcuW8NatcL0oxSxg3wzTFxvb+TYXtgG4Fv&#10;D8peg2qXh6l97vLg7MMA/diuNl/bnZWUUVGjxpmgl6AoKWDeMAm4p8BIhXyNUQVnPsTq1YJIhlH+&#10;kIMqh67nQZi2C69/ZI6E3PXMdj2Ex5AqxBqjxhzr5mJZlDKbp1DJtRPn4hSUnGQaRmPxNajaBZxr&#10;20F7B5mLY3dto37flKNfAAAA//8DAFBLAwQUAAYACAAAACEA2mvzCeAAAAAKAQAADwAAAGRycy9k&#10;b3ducmV2LnhtbEyPwU6DQBCG7ya+w2ZMvJh2gTZYkaUxmt70YDVtelvYEVB2lrBLwbd3POlx5v/y&#10;zzf5dradOOPgW0cK4mUEAqlypqVawfvbbrEB4YMmoztHqOAbPWyLy4tcZ8ZN9IrnfagFl5DPtIIm&#10;hD6T0lcNWu2Xrkfi7MMNVgceh1qaQU9cbjuZRFEqrW6JLzS6x8cGq6/9aBWcXj7X7dHcPK8O49M4&#10;lTtKT4GUur6aH+5BBJzDHwy/+qwOBTuVbiTjRadgFTOoYBGv70BwfpukvCkZjDZJDLLI5f8Xih8A&#10;AAD//wMAUEsBAi0AFAAGAAgAAAAhALaDOJL+AAAA4QEAABMAAAAAAAAAAAAAAAAAAAAAAFtDb250&#10;ZW50X1R5cGVzXS54bWxQSwECLQAUAAYACAAAACEAOP0h/9YAAACUAQAACwAAAAAAAAAAAAAAAAAv&#10;AQAAX3JlbHMvLnJlbHNQSwECLQAUAAYACAAAACEAiU/+adsCAABxBQAADgAAAAAAAAAAAAAAAAAu&#10;AgAAZHJzL2Uyb0RvYy54bWxQSwECLQAUAAYACAAAACEA2mvzCeAAAAAKAQAADwAAAAAAAAAAAAAA&#10;AAA1BQAAZHJzL2Rvd25yZXYueG1sUEsFBgAAAAAEAAQA8wAAAEIGAAAAAA==&#10;" filled="f" strokeweight="3pt">
                <v:stroke dashstyle="dashDot" linestyle="thinThin"/>
              </v:roundrect>
            </w:pict>
          </mc:Fallback>
        </mc:AlternateContent>
      </w:r>
    </w:p>
    <w:p w:rsidR="00455B84" w:rsidRDefault="00455B84" w:rsidP="00455B84">
      <w:pPr>
        <w:spacing w:after="0" w:line="240" w:lineRule="auto"/>
        <w:rPr>
          <w:rFonts w:ascii="Times New Roman" w:hAnsi="Times New Roman" w:cs="Times New Roman"/>
          <w:sz w:val="20"/>
          <w:szCs w:val="20"/>
        </w:rPr>
      </w:pPr>
      <w:r w:rsidRPr="00A83D37">
        <w:rPr>
          <w:rFonts w:ascii="Times New Roman" w:hAnsi="Times New Roman" w:cs="Times New Roman"/>
          <w:noProof/>
          <w:lang w:val="ru-RU" w:eastAsia="ru-RU"/>
        </w:rPr>
        <w:drawing>
          <wp:anchor distT="0" distB="0" distL="114300" distR="114300" simplePos="0" relativeHeight="251658752" behindDoc="0" locked="0" layoutInCell="1" allowOverlap="1">
            <wp:simplePos x="0" y="0"/>
            <wp:positionH relativeFrom="column">
              <wp:posOffset>1917510</wp:posOffset>
            </wp:positionH>
            <wp:positionV relativeFrom="paragraph">
              <wp:posOffset>136525</wp:posOffset>
            </wp:positionV>
            <wp:extent cx="690880" cy="340360"/>
            <wp:effectExtent l="0" t="0" r="0" b="2540"/>
            <wp:wrapNone/>
            <wp:docPr id="3" name="Рисунок 3" descr="rfl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fls_logo.jpg"/>
                    <pic:cNvPicPr>
                      <a:picLocks noChangeAspect="1" noChangeArrowheads="1"/>
                    </pic:cNvPicPr>
                  </pic:nvPicPr>
                  <pic:blipFill>
                    <a:blip r:embed="rId6">
                      <a:clrChange>
                        <a:clrFrom>
                          <a:srgbClr val="DAEBCB"/>
                        </a:clrFrom>
                        <a:clrTo>
                          <a:srgbClr val="DAEBCB">
                            <a:alpha val="0"/>
                          </a:srgbClr>
                        </a:clrTo>
                      </a:clrChange>
                      <a:lum bright="-30000" contrast="20000"/>
                      <a:extLst>
                        <a:ext uri="{28A0092B-C50C-407E-A947-70E740481C1C}">
                          <a14:useLocalDpi xmlns:a14="http://schemas.microsoft.com/office/drawing/2010/main" val="0"/>
                        </a:ext>
                      </a:extLst>
                    </a:blip>
                    <a:srcRect/>
                    <a:stretch>
                      <a:fillRect/>
                    </a:stretch>
                  </pic:blipFill>
                  <pic:spPr bwMode="auto">
                    <a:xfrm>
                      <a:off x="0" y="0"/>
                      <a:ext cx="69088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B84" w:rsidRPr="00A83D37" w:rsidRDefault="00455B84" w:rsidP="00455B84">
      <w:pPr>
        <w:spacing w:after="0" w:line="240" w:lineRule="auto"/>
        <w:rPr>
          <w:rFonts w:ascii="Times New Roman" w:hAnsi="Times New Roman" w:cs="Times New Roman"/>
          <w:sz w:val="20"/>
          <w:szCs w:val="20"/>
        </w:rPr>
      </w:pPr>
    </w:p>
    <w:p w:rsidR="00455B84" w:rsidRPr="00A83D37" w:rsidRDefault="00455B84" w:rsidP="00455B84">
      <w:pPr>
        <w:pStyle w:val="31"/>
        <w:spacing w:before="0" w:line="240" w:lineRule="auto"/>
        <w:jc w:val="center"/>
        <w:rPr>
          <w:rFonts w:ascii="Times New Roman" w:hAnsi="Times New Roman" w:cs="Times New Roman"/>
          <w:sz w:val="20"/>
          <w:szCs w:val="20"/>
        </w:rPr>
      </w:pPr>
    </w:p>
    <w:p w:rsidR="00455B84" w:rsidRPr="00A83D37" w:rsidRDefault="00455B84" w:rsidP="00455B84">
      <w:pPr>
        <w:pStyle w:val="31"/>
        <w:spacing w:before="0" w:line="240" w:lineRule="auto"/>
        <w:jc w:val="center"/>
        <w:rPr>
          <w:rFonts w:ascii="Times New Roman" w:hAnsi="Times New Roman" w:cs="Times New Roman"/>
          <w:sz w:val="20"/>
          <w:szCs w:val="20"/>
        </w:rPr>
      </w:pPr>
    </w:p>
    <w:p w:rsidR="00455B84" w:rsidRPr="00A83D37" w:rsidRDefault="00455B84" w:rsidP="00455B84">
      <w:pPr>
        <w:pStyle w:val="31"/>
        <w:spacing w:before="0" w:line="240" w:lineRule="auto"/>
        <w:jc w:val="center"/>
        <w:rPr>
          <w:rFonts w:ascii="Times New Roman" w:hAnsi="Times New Roman" w:cs="Times New Roman"/>
          <w:sz w:val="20"/>
          <w:szCs w:val="20"/>
          <w:lang w:val="ru-RU"/>
        </w:rPr>
      </w:pPr>
      <w:r w:rsidRPr="00A83D37">
        <w:rPr>
          <w:rFonts w:ascii="Times New Roman" w:hAnsi="Times New Roman" w:cs="Times New Roman"/>
          <w:sz w:val="20"/>
          <w:szCs w:val="20"/>
          <w:lang w:val="ru-RU"/>
        </w:rPr>
        <w:t>Российская Кинологическая Федерация</w:t>
      </w:r>
    </w:p>
    <w:p w:rsidR="00455B84" w:rsidRPr="00A83D37" w:rsidRDefault="00455B84" w:rsidP="00455B84">
      <w:pPr>
        <w:spacing w:after="0" w:line="240" w:lineRule="auto"/>
        <w:jc w:val="center"/>
        <w:rPr>
          <w:rFonts w:ascii="Times New Roman" w:hAnsi="Times New Roman" w:cs="Times New Roman"/>
          <w:b/>
          <w:sz w:val="20"/>
          <w:szCs w:val="20"/>
          <w:lang w:val="ru-RU"/>
        </w:rPr>
      </w:pPr>
      <w:r w:rsidRPr="00A83D37">
        <w:rPr>
          <w:rFonts w:ascii="Times New Roman" w:hAnsi="Times New Roman" w:cs="Times New Roman"/>
          <w:b/>
          <w:sz w:val="20"/>
          <w:szCs w:val="20"/>
          <w:lang w:val="ru-RU"/>
        </w:rPr>
        <w:t>Российская Федерация Любительского Собаководства</w:t>
      </w:r>
    </w:p>
    <w:p w:rsidR="00455B84" w:rsidRPr="00A83D37" w:rsidRDefault="00455B84" w:rsidP="00455B84">
      <w:pPr>
        <w:spacing w:after="0" w:line="240" w:lineRule="auto"/>
        <w:jc w:val="center"/>
        <w:rPr>
          <w:rFonts w:ascii="Times New Roman" w:hAnsi="Times New Roman" w:cs="Times New Roman"/>
          <w:b/>
          <w:sz w:val="20"/>
          <w:szCs w:val="20"/>
          <w:lang w:val="ru-RU"/>
        </w:rPr>
      </w:pPr>
      <w:r w:rsidRPr="00A83D37">
        <w:rPr>
          <w:rFonts w:ascii="Times New Roman" w:hAnsi="Times New Roman" w:cs="Times New Roman"/>
          <w:b/>
          <w:sz w:val="20"/>
          <w:szCs w:val="20"/>
          <w:lang w:val="ru-RU"/>
        </w:rPr>
        <w:t>НКП «</w:t>
      </w:r>
      <w:r w:rsidR="00C81C4C">
        <w:rPr>
          <w:rFonts w:ascii="Times New Roman" w:hAnsi="Times New Roman" w:cs="Times New Roman"/>
          <w:b/>
          <w:sz w:val="20"/>
          <w:szCs w:val="20"/>
          <w:lang w:val="ru-RU"/>
        </w:rPr>
        <w:t>ЧИХУАХУА</w:t>
      </w:r>
      <w:r w:rsidRPr="00A83D37">
        <w:rPr>
          <w:rFonts w:ascii="Times New Roman" w:hAnsi="Times New Roman" w:cs="Times New Roman"/>
          <w:b/>
          <w:sz w:val="20"/>
          <w:szCs w:val="20"/>
          <w:lang w:val="ru-RU"/>
        </w:rPr>
        <w:t>»</w:t>
      </w:r>
    </w:p>
    <w:p w:rsidR="00455B84" w:rsidRPr="00A83D37" w:rsidRDefault="00455B84" w:rsidP="00455B84">
      <w:pPr>
        <w:widowControl w:val="0"/>
        <w:tabs>
          <w:tab w:val="left" w:pos="142"/>
          <w:tab w:val="left" w:pos="3106"/>
          <w:tab w:val="center" w:pos="3217"/>
        </w:tabs>
        <w:spacing w:after="0" w:line="240" w:lineRule="auto"/>
        <w:jc w:val="center"/>
        <w:rPr>
          <w:rFonts w:ascii="Times New Roman" w:hAnsi="Times New Roman" w:cs="Times New Roman"/>
          <w:b/>
          <w:bCs/>
          <w:sz w:val="10"/>
          <w:szCs w:val="10"/>
          <w:lang w:val="ru-RU"/>
        </w:rPr>
      </w:pPr>
    </w:p>
    <w:p w:rsidR="00455B84" w:rsidRPr="00A83D37" w:rsidRDefault="00455B84" w:rsidP="00455B84">
      <w:pPr>
        <w:widowControl w:val="0"/>
        <w:tabs>
          <w:tab w:val="left" w:pos="142"/>
          <w:tab w:val="left" w:pos="3106"/>
          <w:tab w:val="center" w:pos="3217"/>
        </w:tabs>
        <w:spacing w:after="0" w:line="240" w:lineRule="auto"/>
        <w:jc w:val="center"/>
        <w:rPr>
          <w:rFonts w:ascii="Times New Roman" w:hAnsi="Times New Roman" w:cs="Times New Roman"/>
          <w:b/>
          <w:bCs/>
          <w:sz w:val="32"/>
          <w:szCs w:val="32"/>
          <w:lang w:val="ru-RU"/>
        </w:rPr>
      </w:pPr>
    </w:p>
    <w:p w:rsidR="00455B84" w:rsidRPr="00A83D37" w:rsidRDefault="00455B84" w:rsidP="00455B84">
      <w:pPr>
        <w:widowControl w:val="0"/>
        <w:tabs>
          <w:tab w:val="left" w:pos="142"/>
          <w:tab w:val="left" w:pos="3106"/>
          <w:tab w:val="center" w:pos="3217"/>
        </w:tabs>
        <w:spacing w:after="0" w:line="240" w:lineRule="auto"/>
        <w:jc w:val="center"/>
        <w:rPr>
          <w:rFonts w:ascii="Times New Roman" w:hAnsi="Times New Roman" w:cs="Times New Roman"/>
          <w:b/>
          <w:bCs/>
          <w:sz w:val="32"/>
          <w:szCs w:val="32"/>
          <w:lang w:val="ru-RU"/>
        </w:rPr>
      </w:pPr>
      <w:r w:rsidRPr="00A83D37">
        <w:rPr>
          <w:rFonts w:ascii="Times New Roman" w:hAnsi="Times New Roman" w:cs="Times New Roman"/>
          <w:b/>
          <w:bCs/>
          <w:sz w:val="32"/>
          <w:szCs w:val="32"/>
          <w:lang w:val="ru-RU"/>
        </w:rPr>
        <w:t>МОНОПОРОДНАЯ ВЫСТАВКА</w:t>
      </w:r>
    </w:p>
    <w:p w:rsidR="00455B84" w:rsidRPr="00A83D37" w:rsidRDefault="00455B84" w:rsidP="00455B84">
      <w:pPr>
        <w:widowControl w:val="0"/>
        <w:tabs>
          <w:tab w:val="left" w:pos="142"/>
          <w:tab w:val="left" w:pos="3106"/>
          <w:tab w:val="center" w:pos="3217"/>
        </w:tabs>
        <w:spacing w:after="0" w:line="240" w:lineRule="auto"/>
        <w:jc w:val="center"/>
        <w:rPr>
          <w:rFonts w:ascii="Times New Roman" w:hAnsi="Times New Roman" w:cs="Times New Roman"/>
          <w:b/>
          <w:bCs/>
          <w:sz w:val="32"/>
          <w:szCs w:val="32"/>
          <w:lang w:val="ru-RU"/>
        </w:rPr>
      </w:pPr>
      <w:r w:rsidRPr="00A83D37">
        <w:rPr>
          <w:rFonts w:ascii="Times New Roman" w:hAnsi="Times New Roman" w:cs="Times New Roman"/>
          <w:b/>
          <w:bCs/>
          <w:sz w:val="32"/>
          <w:szCs w:val="32"/>
          <w:lang w:val="ru-RU"/>
        </w:rPr>
        <w:t>СОБАК ПОРОДЫ</w:t>
      </w:r>
    </w:p>
    <w:p w:rsidR="00455B84" w:rsidRPr="00A83D37" w:rsidRDefault="00455B84" w:rsidP="00455B84">
      <w:pPr>
        <w:widowControl w:val="0"/>
        <w:tabs>
          <w:tab w:val="left" w:pos="142"/>
          <w:tab w:val="left" w:pos="3106"/>
          <w:tab w:val="center" w:pos="3217"/>
        </w:tabs>
        <w:spacing w:after="0" w:line="240" w:lineRule="auto"/>
        <w:jc w:val="center"/>
        <w:rPr>
          <w:rFonts w:ascii="Times New Roman" w:hAnsi="Times New Roman" w:cs="Times New Roman"/>
          <w:b/>
          <w:bCs/>
          <w:sz w:val="20"/>
          <w:szCs w:val="20"/>
          <w:lang w:val="ru-RU"/>
        </w:rPr>
      </w:pPr>
    </w:p>
    <w:p w:rsidR="00455B84" w:rsidRPr="00A83D37" w:rsidRDefault="00455B84" w:rsidP="00455B84">
      <w:pPr>
        <w:widowControl w:val="0"/>
        <w:tabs>
          <w:tab w:val="left" w:pos="142"/>
          <w:tab w:val="left" w:pos="3106"/>
          <w:tab w:val="center" w:pos="3217"/>
        </w:tabs>
        <w:spacing w:after="0" w:line="240" w:lineRule="auto"/>
        <w:jc w:val="center"/>
        <w:rPr>
          <w:rFonts w:ascii="Times New Roman" w:hAnsi="Times New Roman" w:cs="Times New Roman"/>
          <w:b/>
          <w:bCs/>
          <w:sz w:val="32"/>
          <w:szCs w:val="32"/>
          <w:lang w:val="ru-RU"/>
        </w:rPr>
      </w:pPr>
      <w:r w:rsidRPr="00A83D37">
        <w:rPr>
          <w:rFonts w:ascii="Times New Roman" w:hAnsi="Times New Roman" w:cs="Times New Roman"/>
          <w:b/>
          <w:bCs/>
          <w:sz w:val="32"/>
          <w:szCs w:val="32"/>
          <w:lang w:val="ru-RU"/>
        </w:rPr>
        <w:t>«</w:t>
      </w:r>
      <w:r w:rsidR="00C81C4C">
        <w:rPr>
          <w:rFonts w:ascii="Times New Roman" w:hAnsi="Times New Roman" w:cs="Times New Roman"/>
          <w:b/>
          <w:bCs/>
          <w:sz w:val="32"/>
          <w:szCs w:val="32"/>
          <w:lang w:val="ru-RU"/>
        </w:rPr>
        <w:t>ЧИХУАХУА</w:t>
      </w:r>
      <w:r w:rsidRPr="00A83D37">
        <w:rPr>
          <w:rFonts w:ascii="Times New Roman" w:hAnsi="Times New Roman" w:cs="Times New Roman"/>
          <w:b/>
          <w:bCs/>
          <w:sz w:val="32"/>
          <w:szCs w:val="32"/>
          <w:lang w:val="ru-RU"/>
        </w:rPr>
        <w:t>»</w:t>
      </w:r>
    </w:p>
    <w:p w:rsidR="00455B84" w:rsidRPr="00A83D37" w:rsidRDefault="00455B84" w:rsidP="00455B84">
      <w:pPr>
        <w:widowControl w:val="0"/>
        <w:tabs>
          <w:tab w:val="left" w:pos="142"/>
          <w:tab w:val="left" w:pos="3106"/>
          <w:tab w:val="center" w:pos="3217"/>
        </w:tabs>
        <w:spacing w:after="0" w:line="240" w:lineRule="auto"/>
        <w:jc w:val="center"/>
        <w:rPr>
          <w:rFonts w:ascii="Times New Roman" w:hAnsi="Times New Roman" w:cs="Times New Roman"/>
          <w:b/>
          <w:bCs/>
          <w:sz w:val="20"/>
          <w:szCs w:val="20"/>
          <w:lang w:val="ru-RU"/>
        </w:rPr>
      </w:pPr>
    </w:p>
    <w:p w:rsidR="00455B84" w:rsidRPr="00A83D37" w:rsidRDefault="00455B84" w:rsidP="00455B84">
      <w:pPr>
        <w:widowControl w:val="0"/>
        <w:tabs>
          <w:tab w:val="left" w:pos="142"/>
          <w:tab w:val="left" w:pos="3106"/>
          <w:tab w:val="center" w:pos="3217"/>
        </w:tabs>
        <w:spacing w:after="0" w:line="240" w:lineRule="auto"/>
        <w:jc w:val="center"/>
        <w:rPr>
          <w:rFonts w:ascii="Times New Roman" w:hAnsi="Times New Roman" w:cs="Times New Roman"/>
          <w:b/>
          <w:bCs/>
          <w:sz w:val="32"/>
          <w:szCs w:val="32"/>
          <w:lang w:val="ru-RU"/>
        </w:rPr>
      </w:pPr>
      <w:r w:rsidRPr="00A83D37">
        <w:rPr>
          <w:rFonts w:ascii="Times New Roman" w:hAnsi="Times New Roman" w:cs="Times New Roman"/>
          <w:b/>
          <w:bCs/>
          <w:sz w:val="32"/>
          <w:szCs w:val="32"/>
          <w:lang w:val="ru-RU"/>
        </w:rPr>
        <w:t>РАНГА «ПК»</w:t>
      </w:r>
    </w:p>
    <w:p w:rsidR="00455B84" w:rsidRPr="00A83D37" w:rsidRDefault="00455B84" w:rsidP="00455B84">
      <w:pPr>
        <w:widowControl w:val="0"/>
        <w:tabs>
          <w:tab w:val="left" w:pos="142"/>
          <w:tab w:val="left" w:pos="3106"/>
          <w:tab w:val="center" w:pos="3217"/>
        </w:tabs>
        <w:spacing w:after="0" w:line="240" w:lineRule="auto"/>
        <w:jc w:val="center"/>
        <w:rPr>
          <w:rFonts w:ascii="Times New Roman" w:hAnsi="Times New Roman" w:cs="Times New Roman"/>
          <w:b/>
          <w:bCs/>
          <w:sz w:val="32"/>
          <w:szCs w:val="32"/>
          <w:lang w:val="ru-RU"/>
        </w:rPr>
      </w:pPr>
    </w:p>
    <w:p w:rsidR="00455B84" w:rsidRPr="00A83D37" w:rsidRDefault="00455B84" w:rsidP="00455B84">
      <w:pPr>
        <w:widowControl w:val="0"/>
        <w:tabs>
          <w:tab w:val="left" w:pos="142"/>
          <w:tab w:val="left" w:pos="3106"/>
          <w:tab w:val="center" w:pos="3217"/>
        </w:tabs>
        <w:spacing w:after="0" w:line="240" w:lineRule="auto"/>
        <w:jc w:val="center"/>
        <w:rPr>
          <w:rFonts w:ascii="Times New Roman" w:hAnsi="Times New Roman" w:cs="Times New Roman"/>
          <w:b/>
          <w:bCs/>
          <w:sz w:val="10"/>
          <w:szCs w:val="10"/>
          <w:lang w:val="ru-RU"/>
        </w:rPr>
      </w:pPr>
    </w:p>
    <w:p w:rsidR="00455B84" w:rsidRPr="00A83D37" w:rsidRDefault="00455B84" w:rsidP="00455B84">
      <w:pPr>
        <w:widowControl w:val="0"/>
        <w:tabs>
          <w:tab w:val="left" w:pos="142"/>
          <w:tab w:val="left" w:pos="3106"/>
          <w:tab w:val="center" w:pos="3217"/>
        </w:tabs>
        <w:spacing w:after="0" w:line="240" w:lineRule="auto"/>
        <w:jc w:val="center"/>
        <w:rPr>
          <w:rFonts w:ascii="Times New Roman" w:hAnsi="Times New Roman" w:cs="Times New Roman"/>
          <w:b/>
          <w:bCs/>
          <w:sz w:val="20"/>
          <w:szCs w:val="20"/>
          <w:lang w:val="ru-RU"/>
        </w:rPr>
      </w:pPr>
      <w:r w:rsidRPr="00A83D37">
        <w:rPr>
          <w:rFonts w:ascii="Times New Roman" w:hAnsi="Times New Roman" w:cs="Times New Roman"/>
          <w:b/>
          <w:bCs/>
          <w:sz w:val="20"/>
          <w:szCs w:val="20"/>
          <w:lang w:val="ru-RU"/>
        </w:rPr>
        <w:t>ОРГАНИЗАТОР ВЫСТАВКИ:</w:t>
      </w:r>
    </w:p>
    <w:p w:rsidR="00455B84" w:rsidRPr="00A83D37" w:rsidRDefault="00455B84" w:rsidP="00455B84">
      <w:pPr>
        <w:widowControl w:val="0"/>
        <w:tabs>
          <w:tab w:val="left" w:pos="142"/>
        </w:tabs>
        <w:spacing w:after="0" w:line="240" w:lineRule="auto"/>
        <w:jc w:val="center"/>
        <w:rPr>
          <w:rFonts w:ascii="Times New Roman" w:hAnsi="Times New Roman" w:cs="Times New Roman"/>
          <w:sz w:val="16"/>
          <w:szCs w:val="19"/>
          <w:lang w:val="ru-RU"/>
        </w:rPr>
      </w:pPr>
      <w:r w:rsidRPr="00A83D37">
        <w:rPr>
          <w:rFonts w:ascii="Times New Roman" w:hAnsi="Times New Roman" w:cs="Times New Roman"/>
          <w:sz w:val="16"/>
          <w:szCs w:val="19"/>
          <w:lang w:val="ru-RU"/>
        </w:rPr>
        <w:t>НОВОРОССИЙСКАЯ ГОРОДСКАЯ ОБЩЕСТВЕННАЯ ОРГАНИЗАЦИЯ</w:t>
      </w:r>
    </w:p>
    <w:p w:rsidR="00455B84" w:rsidRPr="00A83D37" w:rsidRDefault="00455B84" w:rsidP="00455B84">
      <w:pPr>
        <w:widowControl w:val="0"/>
        <w:tabs>
          <w:tab w:val="left" w:pos="142"/>
        </w:tabs>
        <w:spacing w:after="0" w:line="240" w:lineRule="auto"/>
        <w:jc w:val="center"/>
        <w:rPr>
          <w:rFonts w:ascii="Times New Roman" w:hAnsi="Times New Roman" w:cs="Times New Roman"/>
          <w:sz w:val="16"/>
          <w:szCs w:val="19"/>
          <w:lang w:val="ru-RU"/>
        </w:rPr>
      </w:pPr>
      <w:r w:rsidRPr="00A83D37">
        <w:rPr>
          <w:rFonts w:ascii="Times New Roman" w:hAnsi="Times New Roman" w:cs="Times New Roman"/>
          <w:sz w:val="16"/>
          <w:szCs w:val="19"/>
          <w:lang w:val="ru-RU"/>
        </w:rPr>
        <w:t>«ОБЩЕСТВО ЛЮБИТЕЛЕЙ СОБАКОВОДСТВА»</w:t>
      </w:r>
    </w:p>
    <w:p w:rsidR="00455B84" w:rsidRPr="00A83D37" w:rsidRDefault="00455B84" w:rsidP="00455B84">
      <w:pPr>
        <w:widowControl w:val="0"/>
        <w:tabs>
          <w:tab w:val="left" w:pos="142"/>
        </w:tabs>
        <w:spacing w:after="0" w:line="240" w:lineRule="auto"/>
        <w:jc w:val="center"/>
        <w:rPr>
          <w:rFonts w:ascii="Times New Roman" w:hAnsi="Times New Roman" w:cs="Times New Roman"/>
          <w:sz w:val="16"/>
          <w:szCs w:val="19"/>
          <w:lang w:val="ru-RU"/>
        </w:rPr>
      </w:pPr>
      <w:r w:rsidRPr="00A83D37">
        <w:rPr>
          <w:rFonts w:ascii="Times New Roman" w:hAnsi="Times New Roman" w:cs="Times New Roman"/>
          <w:sz w:val="16"/>
          <w:szCs w:val="19"/>
          <w:lang w:val="ru-RU"/>
        </w:rPr>
        <w:t>НГОО «ОЛС»</w:t>
      </w:r>
    </w:p>
    <w:p w:rsidR="00455B84" w:rsidRPr="00A83D37" w:rsidRDefault="00455B84" w:rsidP="00455B84">
      <w:pPr>
        <w:widowControl w:val="0"/>
        <w:tabs>
          <w:tab w:val="left" w:pos="142"/>
        </w:tabs>
        <w:spacing w:after="0" w:line="240" w:lineRule="auto"/>
        <w:jc w:val="center"/>
        <w:rPr>
          <w:rFonts w:ascii="Times New Roman" w:hAnsi="Times New Roman" w:cs="Times New Roman"/>
          <w:sz w:val="18"/>
          <w:szCs w:val="18"/>
          <w:lang w:val="ru-RU"/>
        </w:rPr>
      </w:pPr>
      <w:r w:rsidRPr="00A83D37">
        <w:rPr>
          <w:rFonts w:ascii="Times New Roman" w:hAnsi="Times New Roman" w:cs="Times New Roman"/>
          <w:sz w:val="18"/>
          <w:szCs w:val="18"/>
          <w:lang w:val="ru-RU"/>
        </w:rPr>
        <w:t>Адрес: Россия, 353900, Краснодарский край, г. Новороссийск, пр. Ленина, 33</w:t>
      </w:r>
    </w:p>
    <w:p w:rsidR="00455B84" w:rsidRPr="00A83D37" w:rsidRDefault="00455B84" w:rsidP="00455B84">
      <w:pPr>
        <w:widowControl w:val="0"/>
        <w:tabs>
          <w:tab w:val="left" w:pos="0"/>
        </w:tabs>
        <w:spacing w:after="0" w:line="240" w:lineRule="auto"/>
        <w:jc w:val="center"/>
        <w:rPr>
          <w:rFonts w:ascii="Times New Roman" w:hAnsi="Times New Roman" w:cs="Times New Roman"/>
          <w:sz w:val="18"/>
          <w:szCs w:val="18"/>
          <w:lang w:val="ru-RU"/>
        </w:rPr>
      </w:pPr>
      <w:r w:rsidRPr="00A83D37">
        <w:rPr>
          <w:rFonts w:ascii="Times New Roman" w:hAnsi="Times New Roman" w:cs="Times New Roman"/>
          <w:sz w:val="18"/>
          <w:szCs w:val="18"/>
          <w:lang w:val="ru-RU"/>
        </w:rPr>
        <w:t>Адрес для писем: Россия, 353907, Краснодарский край, г. Новороссийск-7, а/я 49.</w:t>
      </w:r>
    </w:p>
    <w:p w:rsidR="00455B84" w:rsidRPr="00A83D37" w:rsidRDefault="00455B84" w:rsidP="00455B84">
      <w:pPr>
        <w:widowControl w:val="0"/>
        <w:tabs>
          <w:tab w:val="left" w:pos="142"/>
        </w:tabs>
        <w:spacing w:after="0" w:line="240" w:lineRule="auto"/>
        <w:jc w:val="center"/>
        <w:rPr>
          <w:rFonts w:ascii="Times New Roman" w:hAnsi="Times New Roman" w:cs="Times New Roman"/>
          <w:sz w:val="20"/>
          <w:szCs w:val="20"/>
          <w:lang w:val="ru-RU"/>
        </w:rPr>
      </w:pPr>
      <w:r w:rsidRPr="00A83D37">
        <w:rPr>
          <w:rFonts w:ascii="Times New Roman" w:hAnsi="Times New Roman" w:cs="Times New Roman"/>
          <w:sz w:val="20"/>
          <w:szCs w:val="20"/>
          <w:lang w:val="ru-RU"/>
        </w:rPr>
        <w:t>Тел.: (8617) 71-20-30, т/факс: (8617) 64-38-69</w:t>
      </w:r>
    </w:p>
    <w:p w:rsidR="00455B84" w:rsidRPr="00A83D37" w:rsidRDefault="00455B84" w:rsidP="00455B84">
      <w:pPr>
        <w:widowControl w:val="0"/>
        <w:tabs>
          <w:tab w:val="left" w:pos="142"/>
        </w:tabs>
        <w:spacing w:after="0" w:line="240" w:lineRule="auto"/>
        <w:jc w:val="center"/>
        <w:rPr>
          <w:rFonts w:ascii="Times New Roman" w:hAnsi="Times New Roman" w:cs="Times New Roman"/>
          <w:bCs/>
          <w:sz w:val="20"/>
          <w:szCs w:val="20"/>
          <w:lang w:val="ru-RU"/>
        </w:rPr>
      </w:pPr>
      <w:r w:rsidRPr="00A83D37">
        <w:rPr>
          <w:rFonts w:ascii="Times New Roman" w:hAnsi="Times New Roman" w:cs="Times New Roman"/>
          <w:sz w:val="20"/>
          <w:szCs w:val="20"/>
          <w:lang w:val="ru-RU"/>
        </w:rPr>
        <w:t xml:space="preserve">Электронные адреса: </w:t>
      </w:r>
      <w:proofErr w:type="spellStart"/>
      <w:proofErr w:type="gramStart"/>
      <w:r w:rsidRPr="00A83D37">
        <w:rPr>
          <w:rFonts w:ascii="Times New Roman" w:hAnsi="Times New Roman" w:cs="Times New Roman"/>
          <w:bCs/>
          <w:sz w:val="20"/>
          <w:szCs w:val="20"/>
        </w:rPr>
        <w:t>vistavkom</w:t>
      </w:r>
      <w:proofErr w:type="spellEnd"/>
      <w:r w:rsidRPr="00A83D37">
        <w:rPr>
          <w:rFonts w:ascii="Times New Roman" w:hAnsi="Times New Roman" w:cs="Times New Roman"/>
          <w:bCs/>
          <w:sz w:val="20"/>
          <w:szCs w:val="20"/>
          <w:lang w:val="ru-RU"/>
        </w:rPr>
        <w:t>-</w:t>
      </w:r>
      <w:r w:rsidRPr="00A83D37">
        <w:rPr>
          <w:rFonts w:ascii="Times New Roman" w:hAnsi="Times New Roman" w:cs="Times New Roman"/>
          <w:bCs/>
          <w:sz w:val="20"/>
          <w:szCs w:val="20"/>
        </w:rPr>
        <w:t>dog</w:t>
      </w:r>
      <w:r w:rsidRPr="00A83D37">
        <w:rPr>
          <w:rFonts w:ascii="Times New Roman" w:hAnsi="Times New Roman" w:cs="Times New Roman"/>
          <w:bCs/>
          <w:sz w:val="20"/>
          <w:szCs w:val="20"/>
          <w:lang w:val="ru-RU"/>
        </w:rPr>
        <w:t>@</w:t>
      </w:r>
      <w:r w:rsidRPr="00A83D37">
        <w:rPr>
          <w:rFonts w:ascii="Times New Roman" w:hAnsi="Times New Roman" w:cs="Times New Roman"/>
          <w:bCs/>
          <w:sz w:val="20"/>
          <w:szCs w:val="20"/>
        </w:rPr>
        <w:t>mail</w:t>
      </w:r>
      <w:r w:rsidRPr="00A83D37">
        <w:rPr>
          <w:rFonts w:ascii="Times New Roman" w:hAnsi="Times New Roman" w:cs="Times New Roman"/>
          <w:bCs/>
          <w:sz w:val="20"/>
          <w:szCs w:val="20"/>
          <w:lang w:val="ru-RU"/>
        </w:rPr>
        <w:t>.</w:t>
      </w:r>
      <w:proofErr w:type="spellStart"/>
      <w:r w:rsidRPr="00A83D37">
        <w:rPr>
          <w:rFonts w:ascii="Times New Roman" w:hAnsi="Times New Roman" w:cs="Times New Roman"/>
          <w:bCs/>
          <w:sz w:val="20"/>
          <w:szCs w:val="20"/>
        </w:rPr>
        <w:t>ru</w:t>
      </w:r>
      <w:proofErr w:type="spellEnd"/>
      <w:r w:rsidRPr="00A83D37">
        <w:rPr>
          <w:rFonts w:ascii="Times New Roman" w:hAnsi="Times New Roman" w:cs="Times New Roman"/>
          <w:bCs/>
          <w:sz w:val="20"/>
          <w:szCs w:val="20"/>
          <w:lang w:val="ru-RU"/>
        </w:rPr>
        <w:t xml:space="preserve"> ,</w:t>
      </w:r>
      <w:proofErr w:type="gramEnd"/>
      <w:r w:rsidRPr="00A83D37">
        <w:rPr>
          <w:rFonts w:ascii="Times New Roman" w:hAnsi="Times New Roman" w:cs="Times New Roman"/>
          <w:bCs/>
          <w:sz w:val="20"/>
          <w:szCs w:val="20"/>
          <w:lang w:val="ru-RU"/>
        </w:rPr>
        <w:t xml:space="preserve"> </w:t>
      </w:r>
      <w:proofErr w:type="spellStart"/>
      <w:r w:rsidRPr="00A83D37">
        <w:rPr>
          <w:rFonts w:ascii="Times New Roman" w:hAnsi="Times New Roman" w:cs="Times New Roman"/>
          <w:bCs/>
          <w:sz w:val="20"/>
          <w:szCs w:val="20"/>
        </w:rPr>
        <w:t>kotmaryan</w:t>
      </w:r>
      <w:proofErr w:type="spellEnd"/>
      <w:r w:rsidRPr="00A83D37">
        <w:rPr>
          <w:rFonts w:ascii="Times New Roman" w:hAnsi="Times New Roman" w:cs="Times New Roman"/>
          <w:bCs/>
          <w:sz w:val="20"/>
          <w:szCs w:val="20"/>
          <w:lang w:val="ru-RU"/>
        </w:rPr>
        <w:t>@</w:t>
      </w:r>
      <w:r w:rsidRPr="00A83D37">
        <w:rPr>
          <w:rFonts w:ascii="Times New Roman" w:hAnsi="Times New Roman" w:cs="Times New Roman"/>
          <w:bCs/>
          <w:sz w:val="20"/>
          <w:szCs w:val="20"/>
        </w:rPr>
        <w:t>mail</w:t>
      </w:r>
      <w:r w:rsidRPr="00A83D37">
        <w:rPr>
          <w:rFonts w:ascii="Times New Roman" w:hAnsi="Times New Roman" w:cs="Times New Roman"/>
          <w:bCs/>
          <w:sz w:val="20"/>
          <w:szCs w:val="20"/>
          <w:lang w:val="ru-RU"/>
        </w:rPr>
        <w:t>.</w:t>
      </w:r>
      <w:proofErr w:type="spellStart"/>
      <w:r w:rsidRPr="00A83D37">
        <w:rPr>
          <w:rFonts w:ascii="Times New Roman" w:hAnsi="Times New Roman" w:cs="Times New Roman"/>
          <w:bCs/>
          <w:sz w:val="20"/>
          <w:szCs w:val="20"/>
        </w:rPr>
        <w:t>ru</w:t>
      </w:r>
      <w:proofErr w:type="spellEnd"/>
    </w:p>
    <w:p w:rsidR="00455B84" w:rsidRPr="00A83D37" w:rsidRDefault="00455B84" w:rsidP="00455B84">
      <w:pPr>
        <w:widowControl w:val="0"/>
        <w:tabs>
          <w:tab w:val="left" w:pos="142"/>
        </w:tabs>
        <w:spacing w:after="0" w:line="240" w:lineRule="auto"/>
        <w:jc w:val="center"/>
        <w:rPr>
          <w:rFonts w:ascii="Times New Roman" w:hAnsi="Times New Roman" w:cs="Times New Roman"/>
          <w:bCs/>
          <w:sz w:val="14"/>
          <w:lang w:val="ru-RU"/>
        </w:rPr>
      </w:pPr>
    </w:p>
    <w:p w:rsidR="00455B84" w:rsidRPr="00A83D37" w:rsidRDefault="00455B84" w:rsidP="00455B84">
      <w:pPr>
        <w:widowControl w:val="0"/>
        <w:tabs>
          <w:tab w:val="left" w:pos="142"/>
        </w:tabs>
        <w:spacing w:after="0" w:line="240" w:lineRule="auto"/>
        <w:jc w:val="center"/>
        <w:rPr>
          <w:rFonts w:ascii="Times New Roman" w:hAnsi="Times New Roman" w:cs="Times New Roman"/>
          <w:b/>
          <w:bCs/>
          <w:sz w:val="20"/>
          <w:szCs w:val="20"/>
          <w:lang w:val="ru-RU"/>
        </w:rPr>
      </w:pPr>
    </w:p>
    <w:p w:rsidR="00455B84" w:rsidRPr="00A83D37" w:rsidRDefault="00455B84" w:rsidP="00455B84">
      <w:pPr>
        <w:widowControl w:val="0"/>
        <w:tabs>
          <w:tab w:val="left" w:pos="142"/>
        </w:tabs>
        <w:spacing w:after="0" w:line="240" w:lineRule="auto"/>
        <w:jc w:val="center"/>
        <w:rPr>
          <w:rFonts w:ascii="Times New Roman" w:hAnsi="Times New Roman" w:cs="Times New Roman"/>
          <w:b/>
          <w:bCs/>
          <w:sz w:val="20"/>
          <w:szCs w:val="20"/>
          <w:lang w:val="ru-RU"/>
        </w:rPr>
      </w:pPr>
      <w:r w:rsidRPr="00A83D37">
        <w:rPr>
          <w:rFonts w:ascii="Times New Roman" w:hAnsi="Times New Roman" w:cs="Times New Roman"/>
          <w:b/>
          <w:bCs/>
          <w:sz w:val="20"/>
          <w:szCs w:val="20"/>
          <w:lang w:val="ru-RU"/>
        </w:rPr>
        <w:t>ОРГКОМИТЕТ ВЫСТАВКИ:</w:t>
      </w:r>
    </w:p>
    <w:p w:rsidR="00455B84" w:rsidRPr="00A83D37" w:rsidRDefault="00455B84" w:rsidP="00455B84">
      <w:pPr>
        <w:widowControl w:val="0"/>
        <w:tabs>
          <w:tab w:val="left" w:pos="142"/>
        </w:tabs>
        <w:spacing w:after="0" w:line="240" w:lineRule="auto"/>
        <w:jc w:val="center"/>
        <w:rPr>
          <w:rFonts w:ascii="Times New Roman" w:hAnsi="Times New Roman" w:cs="Times New Roman"/>
          <w:sz w:val="20"/>
          <w:szCs w:val="20"/>
          <w:lang w:val="ru-RU"/>
        </w:rPr>
      </w:pPr>
      <w:r w:rsidRPr="00A83D37">
        <w:rPr>
          <w:rFonts w:ascii="Times New Roman" w:hAnsi="Times New Roman" w:cs="Times New Roman"/>
          <w:sz w:val="20"/>
          <w:szCs w:val="20"/>
          <w:lang w:val="ru-RU"/>
        </w:rPr>
        <w:t xml:space="preserve">Президент: Цой Э. А. </w:t>
      </w:r>
    </w:p>
    <w:p w:rsidR="00455B84" w:rsidRPr="00A83D37" w:rsidRDefault="00455B84" w:rsidP="00455B84">
      <w:pPr>
        <w:widowControl w:val="0"/>
        <w:tabs>
          <w:tab w:val="left" w:pos="142"/>
        </w:tabs>
        <w:spacing w:after="0" w:line="240" w:lineRule="auto"/>
        <w:jc w:val="center"/>
        <w:rPr>
          <w:rFonts w:ascii="Times New Roman" w:hAnsi="Times New Roman" w:cs="Times New Roman"/>
          <w:sz w:val="20"/>
          <w:szCs w:val="20"/>
          <w:lang w:val="ru-RU"/>
        </w:rPr>
      </w:pPr>
      <w:proofErr w:type="spellStart"/>
      <w:r w:rsidRPr="00A83D37">
        <w:rPr>
          <w:rFonts w:ascii="Times New Roman" w:hAnsi="Times New Roman" w:cs="Times New Roman"/>
          <w:sz w:val="20"/>
          <w:szCs w:val="20"/>
          <w:lang w:val="ru-RU"/>
        </w:rPr>
        <w:t>Оргомитет</w:t>
      </w:r>
      <w:proofErr w:type="spellEnd"/>
      <w:r w:rsidRPr="00A83D37">
        <w:rPr>
          <w:rFonts w:ascii="Times New Roman" w:hAnsi="Times New Roman" w:cs="Times New Roman"/>
          <w:sz w:val="20"/>
          <w:szCs w:val="20"/>
          <w:lang w:val="ru-RU"/>
        </w:rPr>
        <w:t xml:space="preserve">: Калинин Е. С., </w:t>
      </w:r>
      <w:proofErr w:type="spellStart"/>
      <w:r w:rsidRPr="00A83D37">
        <w:rPr>
          <w:rFonts w:ascii="Times New Roman" w:hAnsi="Times New Roman" w:cs="Times New Roman"/>
          <w:sz w:val="20"/>
          <w:szCs w:val="20"/>
          <w:lang w:val="ru-RU"/>
        </w:rPr>
        <w:t>Королецкая</w:t>
      </w:r>
      <w:proofErr w:type="spellEnd"/>
      <w:r w:rsidRPr="00A83D37">
        <w:rPr>
          <w:rFonts w:ascii="Times New Roman" w:hAnsi="Times New Roman" w:cs="Times New Roman"/>
          <w:sz w:val="20"/>
          <w:szCs w:val="20"/>
          <w:lang w:val="ru-RU"/>
        </w:rPr>
        <w:t xml:space="preserve"> Ю. С., Захарченко У. А.</w:t>
      </w:r>
    </w:p>
    <w:p w:rsidR="00455B84" w:rsidRPr="00A83D37" w:rsidRDefault="00455B84" w:rsidP="00455B84">
      <w:pPr>
        <w:widowControl w:val="0"/>
        <w:tabs>
          <w:tab w:val="left" w:pos="142"/>
        </w:tabs>
        <w:spacing w:after="0" w:line="240" w:lineRule="auto"/>
        <w:jc w:val="center"/>
        <w:rPr>
          <w:rFonts w:ascii="Times New Roman" w:hAnsi="Times New Roman" w:cs="Times New Roman"/>
          <w:b/>
          <w:bCs/>
          <w:sz w:val="20"/>
          <w:szCs w:val="20"/>
          <w:lang w:val="ru-RU"/>
        </w:rPr>
      </w:pPr>
    </w:p>
    <w:p w:rsidR="00455B84" w:rsidRPr="00A83D37" w:rsidRDefault="00455B84" w:rsidP="00455B84">
      <w:pPr>
        <w:widowControl w:val="0"/>
        <w:tabs>
          <w:tab w:val="left" w:pos="142"/>
        </w:tabs>
        <w:spacing w:after="0" w:line="240" w:lineRule="auto"/>
        <w:jc w:val="center"/>
        <w:rPr>
          <w:rFonts w:ascii="Times New Roman" w:hAnsi="Times New Roman" w:cs="Times New Roman"/>
          <w:b/>
          <w:bCs/>
          <w:sz w:val="20"/>
          <w:szCs w:val="20"/>
          <w:lang w:val="ru-RU"/>
        </w:rPr>
      </w:pPr>
    </w:p>
    <w:p w:rsidR="00455B84" w:rsidRPr="00A83D37" w:rsidRDefault="00455B84" w:rsidP="00455B84">
      <w:pPr>
        <w:widowControl w:val="0"/>
        <w:tabs>
          <w:tab w:val="left" w:pos="142"/>
        </w:tabs>
        <w:spacing w:after="0" w:line="240" w:lineRule="auto"/>
        <w:jc w:val="center"/>
        <w:rPr>
          <w:rFonts w:ascii="Times New Roman" w:hAnsi="Times New Roman" w:cs="Times New Roman"/>
          <w:b/>
          <w:bCs/>
          <w:sz w:val="20"/>
          <w:szCs w:val="20"/>
          <w:lang w:val="ru-RU"/>
        </w:rPr>
      </w:pPr>
      <w:r w:rsidRPr="00A83D37">
        <w:rPr>
          <w:rFonts w:ascii="Times New Roman" w:hAnsi="Times New Roman" w:cs="Times New Roman"/>
          <w:b/>
          <w:bCs/>
          <w:sz w:val="20"/>
          <w:szCs w:val="20"/>
          <w:lang w:val="ru-RU"/>
        </w:rPr>
        <w:t xml:space="preserve">СУДЬИ </w:t>
      </w:r>
      <w:r w:rsidRPr="00A83D37">
        <w:rPr>
          <w:rFonts w:ascii="Times New Roman" w:hAnsi="Times New Roman" w:cs="Times New Roman"/>
          <w:b/>
          <w:bCs/>
          <w:sz w:val="20"/>
          <w:szCs w:val="20"/>
        </w:rPr>
        <w:t>FCI</w:t>
      </w:r>
      <w:r w:rsidRPr="00A83D37">
        <w:rPr>
          <w:rFonts w:ascii="Times New Roman" w:hAnsi="Times New Roman" w:cs="Times New Roman"/>
          <w:b/>
          <w:bCs/>
          <w:sz w:val="20"/>
          <w:szCs w:val="20"/>
          <w:lang w:val="ru-RU"/>
        </w:rPr>
        <w:t xml:space="preserve"> - РКФ:</w:t>
      </w:r>
    </w:p>
    <w:p w:rsidR="00455B84" w:rsidRPr="004B4927" w:rsidRDefault="004B4927" w:rsidP="00455B84">
      <w:pPr>
        <w:widowControl w:val="0"/>
        <w:tabs>
          <w:tab w:val="left" w:pos="142"/>
        </w:tabs>
        <w:spacing w:after="0" w:line="240" w:lineRule="auto"/>
        <w:jc w:val="center"/>
        <w:rPr>
          <w:rFonts w:ascii="Times New Roman" w:hAnsi="Times New Roman" w:cs="Times New Roman"/>
          <w:b/>
          <w:sz w:val="32"/>
          <w:szCs w:val="32"/>
          <w:lang w:val="ru-RU"/>
        </w:rPr>
      </w:pPr>
      <w:proofErr w:type="spellStart"/>
      <w:r w:rsidRPr="004B4927">
        <w:rPr>
          <w:rFonts w:ascii="Times New Roman" w:hAnsi="Times New Roman" w:cs="Times New Roman"/>
          <w:b/>
          <w:sz w:val="32"/>
          <w:szCs w:val="32"/>
        </w:rPr>
        <w:t>Mili</w:t>
      </w:r>
      <w:proofErr w:type="spellEnd"/>
      <w:r w:rsidRPr="003969E3">
        <w:rPr>
          <w:rFonts w:ascii="Times New Roman" w:hAnsi="Times New Roman" w:cs="Times New Roman"/>
          <w:b/>
          <w:sz w:val="32"/>
          <w:szCs w:val="32"/>
          <w:lang w:val="ru-RU"/>
        </w:rPr>
        <w:t xml:space="preserve">ć </w:t>
      </w:r>
      <w:r w:rsidRPr="004B4927">
        <w:rPr>
          <w:rFonts w:ascii="Times New Roman" w:hAnsi="Times New Roman" w:cs="Times New Roman"/>
          <w:b/>
          <w:sz w:val="32"/>
          <w:szCs w:val="32"/>
        </w:rPr>
        <w:t>Momo</w:t>
      </w:r>
      <w:r w:rsidRPr="003969E3">
        <w:rPr>
          <w:rFonts w:ascii="Times New Roman" w:hAnsi="Times New Roman" w:cs="Times New Roman"/>
          <w:b/>
          <w:sz w:val="32"/>
          <w:szCs w:val="32"/>
          <w:lang w:val="ru-RU"/>
        </w:rPr>
        <w:t xml:space="preserve"> </w:t>
      </w:r>
      <w:r w:rsidRPr="004B4927">
        <w:rPr>
          <w:rFonts w:ascii="Times New Roman" w:hAnsi="Times New Roman" w:cs="Times New Roman"/>
          <w:b/>
          <w:sz w:val="32"/>
          <w:szCs w:val="32"/>
        </w:rPr>
        <w:t>Mom</w:t>
      </w:r>
      <w:r w:rsidRPr="003969E3">
        <w:rPr>
          <w:rFonts w:ascii="Times New Roman" w:hAnsi="Times New Roman" w:cs="Times New Roman"/>
          <w:b/>
          <w:sz w:val="32"/>
          <w:szCs w:val="32"/>
          <w:lang w:val="ru-RU"/>
        </w:rPr>
        <w:t>č</w:t>
      </w:r>
      <w:proofErr w:type="spellStart"/>
      <w:r w:rsidRPr="004B4927">
        <w:rPr>
          <w:rFonts w:ascii="Times New Roman" w:hAnsi="Times New Roman" w:cs="Times New Roman"/>
          <w:b/>
          <w:sz w:val="32"/>
          <w:szCs w:val="32"/>
        </w:rPr>
        <w:t>ilo</w:t>
      </w:r>
      <w:proofErr w:type="spellEnd"/>
    </w:p>
    <w:p w:rsidR="00455B84" w:rsidRPr="00A83D37" w:rsidRDefault="00455B84" w:rsidP="00455B84">
      <w:pPr>
        <w:widowControl w:val="0"/>
        <w:tabs>
          <w:tab w:val="left" w:pos="142"/>
        </w:tabs>
        <w:spacing w:after="0" w:line="240" w:lineRule="auto"/>
        <w:jc w:val="center"/>
        <w:rPr>
          <w:rFonts w:ascii="Times New Roman" w:hAnsi="Times New Roman" w:cs="Times New Roman"/>
          <w:b/>
          <w:bCs/>
          <w:sz w:val="12"/>
          <w:szCs w:val="12"/>
          <w:lang w:val="ru-RU"/>
        </w:rPr>
      </w:pPr>
    </w:p>
    <w:p w:rsidR="00455B84" w:rsidRPr="00A83D37" w:rsidRDefault="00455B84" w:rsidP="00455B84">
      <w:pPr>
        <w:widowControl w:val="0"/>
        <w:tabs>
          <w:tab w:val="left" w:pos="142"/>
        </w:tabs>
        <w:spacing w:after="0" w:line="240" w:lineRule="auto"/>
        <w:jc w:val="center"/>
        <w:rPr>
          <w:rFonts w:ascii="Times New Roman" w:hAnsi="Times New Roman" w:cs="Times New Roman"/>
          <w:b/>
          <w:bCs/>
          <w:sz w:val="18"/>
          <w:szCs w:val="20"/>
          <w:lang w:val="ru-RU"/>
        </w:rPr>
      </w:pPr>
    </w:p>
    <w:p w:rsidR="00455B84" w:rsidRPr="00A83D37" w:rsidRDefault="00455B84" w:rsidP="00455B84">
      <w:pPr>
        <w:spacing w:after="0" w:line="240" w:lineRule="auto"/>
        <w:jc w:val="center"/>
        <w:rPr>
          <w:rFonts w:ascii="Times New Roman" w:hAnsi="Times New Roman" w:cs="Times New Roman"/>
          <w:b/>
          <w:sz w:val="28"/>
          <w:szCs w:val="28"/>
          <w:lang w:val="ru-RU"/>
        </w:rPr>
      </w:pPr>
    </w:p>
    <w:p w:rsidR="00455B84" w:rsidRPr="00A83D37" w:rsidRDefault="00455B84" w:rsidP="00455B84">
      <w:pPr>
        <w:spacing w:after="0" w:line="240" w:lineRule="auto"/>
        <w:jc w:val="center"/>
        <w:rPr>
          <w:rFonts w:ascii="Times New Roman" w:hAnsi="Times New Roman" w:cs="Times New Roman"/>
          <w:b/>
          <w:sz w:val="28"/>
          <w:szCs w:val="28"/>
          <w:lang w:val="ru-RU"/>
        </w:rPr>
      </w:pPr>
    </w:p>
    <w:p w:rsidR="00455B84" w:rsidRDefault="00455B84" w:rsidP="00455B84">
      <w:pPr>
        <w:spacing w:after="0" w:line="240" w:lineRule="auto"/>
        <w:jc w:val="center"/>
        <w:rPr>
          <w:rFonts w:ascii="Times New Roman" w:hAnsi="Times New Roman" w:cs="Times New Roman"/>
          <w:b/>
          <w:sz w:val="28"/>
          <w:szCs w:val="28"/>
          <w:lang w:val="ru-RU"/>
        </w:rPr>
      </w:pPr>
    </w:p>
    <w:p w:rsidR="00C75F9D" w:rsidRPr="00A83D37" w:rsidRDefault="00C75F9D" w:rsidP="00455B84">
      <w:pPr>
        <w:spacing w:after="0" w:line="240" w:lineRule="auto"/>
        <w:jc w:val="center"/>
        <w:rPr>
          <w:rFonts w:ascii="Times New Roman" w:hAnsi="Times New Roman" w:cs="Times New Roman"/>
          <w:b/>
          <w:sz w:val="28"/>
          <w:szCs w:val="28"/>
          <w:lang w:val="ru-RU"/>
        </w:rPr>
      </w:pPr>
    </w:p>
    <w:p w:rsidR="00455B84" w:rsidRPr="00A83D37" w:rsidRDefault="00455B84" w:rsidP="00455B84">
      <w:pPr>
        <w:spacing w:after="0" w:line="240" w:lineRule="auto"/>
        <w:jc w:val="center"/>
        <w:rPr>
          <w:rFonts w:ascii="Times New Roman" w:hAnsi="Times New Roman" w:cs="Times New Roman"/>
          <w:b/>
          <w:sz w:val="20"/>
          <w:szCs w:val="20"/>
          <w:lang w:val="ru-RU"/>
        </w:rPr>
      </w:pPr>
      <w:r w:rsidRPr="00A83D37">
        <w:rPr>
          <w:rFonts w:ascii="Times New Roman" w:hAnsi="Times New Roman" w:cs="Times New Roman"/>
          <w:b/>
          <w:sz w:val="20"/>
          <w:szCs w:val="20"/>
          <w:lang w:val="ru-RU"/>
        </w:rPr>
        <w:t>г. Новороссийск, 10-12.06.2018 г.</w:t>
      </w:r>
    </w:p>
    <w:p w:rsidR="00455B84" w:rsidRPr="00A83D37" w:rsidRDefault="00455B84" w:rsidP="00455B84">
      <w:pPr>
        <w:spacing w:after="0" w:line="240" w:lineRule="auto"/>
        <w:jc w:val="center"/>
        <w:rPr>
          <w:rFonts w:ascii="Times New Roman" w:hAnsi="Times New Roman" w:cs="Times New Roman"/>
          <w:sz w:val="10"/>
          <w:szCs w:val="10"/>
          <w:lang w:val="ru-RU"/>
        </w:rPr>
      </w:pPr>
    </w:p>
    <w:p w:rsidR="00455B84" w:rsidRPr="00A83D37" w:rsidRDefault="00455B84" w:rsidP="00455B84">
      <w:pPr>
        <w:spacing w:after="0" w:line="240" w:lineRule="auto"/>
        <w:jc w:val="center"/>
        <w:rPr>
          <w:rFonts w:ascii="Times New Roman" w:hAnsi="Times New Roman" w:cs="Times New Roman"/>
          <w:sz w:val="10"/>
          <w:szCs w:val="10"/>
          <w:lang w:val="ru-RU"/>
        </w:rPr>
      </w:pPr>
    </w:p>
    <w:p w:rsidR="00455B84" w:rsidRPr="00A83D37" w:rsidRDefault="00455B84" w:rsidP="00455B84">
      <w:pPr>
        <w:spacing w:after="0" w:line="240" w:lineRule="auto"/>
        <w:rPr>
          <w:rFonts w:ascii="Times New Roman" w:hAnsi="Times New Roman" w:cs="Times New Roman"/>
          <w:noProof/>
          <w:lang w:val="ru-RU" w:eastAsia="ru-RU"/>
        </w:rPr>
      </w:pPr>
      <w:r w:rsidRPr="00A83D37">
        <w:rPr>
          <w:rFonts w:ascii="Times New Roman" w:hAnsi="Times New Roman" w:cs="Times New Roman"/>
          <w:noProof/>
          <w:lang w:val="ru-RU" w:eastAsia="ru-RU"/>
        </w:rPr>
        <w:lastRenderedPageBreak/>
        <w:drawing>
          <wp:inline distT="0" distB="0" distL="0" distR="0">
            <wp:extent cx="4610100" cy="6410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6410325"/>
                    </a:xfrm>
                    <a:prstGeom prst="rect">
                      <a:avLst/>
                    </a:prstGeom>
                    <a:noFill/>
                    <a:ln>
                      <a:noFill/>
                    </a:ln>
                  </pic:spPr>
                </pic:pic>
              </a:graphicData>
            </a:graphic>
          </wp:inline>
        </w:drawing>
      </w:r>
    </w:p>
    <w:p w:rsidR="00455B84" w:rsidRPr="00A83D37" w:rsidRDefault="00455B84" w:rsidP="00455B84">
      <w:pPr>
        <w:spacing w:after="0" w:line="240" w:lineRule="auto"/>
        <w:rPr>
          <w:rFonts w:ascii="Times New Roman" w:hAnsi="Times New Roman" w:cs="Times New Roman"/>
        </w:rPr>
      </w:pPr>
    </w:p>
    <w:p w:rsidR="00455B84" w:rsidRPr="00A83D37" w:rsidRDefault="00455B84" w:rsidP="00455B84">
      <w:pPr>
        <w:spacing w:after="0" w:line="240" w:lineRule="auto"/>
        <w:jc w:val="right"/>
        <w:rPr>
          <w:rFonts w:ascii="Times New Roman" w:hAnsi="Times New Roman" w:cs="Times New Roman"/>
          <w:b/>
          <w:sz w:val="16"/>
          <w:szCs w:val="16"/>
          <w:lang w:val="ru-RU"/>
        </w:rPr>
      </w:pPr>
      <w:r w:rsidRPr="00A83D37">
        <w:rPr>
          <w:rFonts w:ascii="Times New Roman" w:hAnsi="Times New Roman" w:cs="Times New Roman"/>
          <w:lang w:val="ru-RU"/>
        </w:rPr>
        <w:br w:type="page"/>
      </w:r>
      <w:r w:rsidRPr="00A83D37">
        <w:rPr>
          <w:rFonts w:ascii="Times New Roman" w:hAnsi="Times New Roman" w:cs="Times New Roman"/>
          <w:b/>
          <w:sz w:val="16"/>
          <w:szCs w:val="16"/>
          <w:lang w:val="ru-RU"/>
        </w:rPr>
        <w:lastRenderedPageBreak/>
        <w:t>УТВЕРЖДЕНО</w:t>
      </w:r>
    </w:p>
    <w:p w:rsidR="00455B84" w:rsidRPr="00A83D37" w:rsidRDefault="00455B84" w:rsidP="00455B84">
      <w:pPr>
        <w:spacing w:after="0" w:line="240" w:lineRule="auto"/>
        <w:jc w:val="right"/>
        <w:rPr>
          <w:rFonts w:ascii="Times New Roman" w:hAnsi="Times New Roman" w:cs="Times New Roman"/>
          <w:b/>
          <w:sz w:val="16"/>
          <w:szCs w:val="16"/>
          <w:lang w:val="ru-RU"/>
        </w:rPr>
      </w:pPr>
      <w:r w:rsidRPr="00A83D37">
        <w:rPr>
          <w:rFonts w:ascii="Times New Roman" w:hAnsi="Times New Roman" w:cs="Times New Roman"/>
          <w:b/>
          <w:sz w:val="16"/>
          <w:szCs w:val="16"/>
          <w:lang w:val="ru-RU"/>
        </w:rPr>
        <w:t>Решением Президиума РКФ 07 декабря 2005 г.</w:t>
      </w:r>
    </w:p>
    <w:p w:rsidR="00455B84" w:rsidRPr="00A83D37" w:rsidRDefault="00455B84" w:rsidP="00455B84">
      <w:pPr>
        <w:spacing w:after="0" w:line="240" w:lineRule="auto"/>
        <w:jc w:val="right"/>
        <w:rPr>
          <w:rFonts w:ascii="Times New Roman" w:hAnsi="Times New Roman" w:cs="Times New Roman"/>
          <w:b/>
          <w:sz w:val="16"/>
          <w:szCs w:val="16"/>
          <w:lang w:val="ru-RU"/>
        </w:rPr>
      </w:pPr>
      <w:r w:rsidRPr="00A83D37">
        <w:rPr>
          <w:rFonts w:ascii="Times New Roman" w:hAnsi="Times New Roman" w:cs="Times New Roman"/>
          <w:b/>
          <w:sz w:val="16"/>
          <w:szCs w:val="16"/>
          <w:lang w:val="ru-RU"/>
        </w:rPr>
        <w:t xml:space="preserve">ВНЕСЕНЫ ИЗМЕНЕНИЯ </w:t>
      </w:r>
    </w:p>
    <w:p w:rsidR="00455B84" w:rsidRPr="00A83D37" w:rsidRDefault="00455B84" w:rsidP="00455B84">
      <w:pPr>
        <w:spacing w:after="0" w:line="240" w:lineRule="auto"/>
        <w:jc w:val="right"/>
        <w:rPr>
          <w:rFonts w:ascii="Times New Roman" w:hAnsi="Times New Roman" w:cs="Times New Roman"/>
          <w:b/>
          <w:sz w:val="16"/>
          <w:szCs w:val="16"/>
          <w:lang w:val="ru-RU"/>
        </w:rPr>
      </w:pPr>
      <w:r w:rsidRPr="00A83D37">
        <w:rPr>
          <w:rFonts w:ascii="Times New Roman" w:hAnsi="Times New Roman" w:cs="Times New Roman"/>
          <w:b/>
          <w:sz w:val="16"/>
          <w:szCs w:val="16"/>
          <w:lang w:val="ru-RU"/>
        </w:rPr>
        <w:t xml:space="preserve">Решением Президиума РКФ </w:t>
      </w:r>
    </w:p>
    <w:p w:rsidR="00455B84" w:rsidRPr="00A83D37" w:rsidRDefault="00455B84" w:rsidP="00455B84">
      <w:pPr>
        <w:spacing w:after="0" w:line="240" w:lineRule="auto"/>
        <w:jc w:val="right"/>
        <w:rPr>
          <w:rFonts w:ascii="Times New Roman" w:hAnsi="Times New Roman" w:cs="Times New Roman"/>
          <w:b/>
          <w:sz w:val="16"/>
          <w:szCs w:val="16"/>
          <w:lang w:val="ru-RU"/>
        </w:rPr>
      </w:pPr>
      <w:r w:rsidRPr="00A83D37">
        <w:rPr>
          <w:rFonts w:ascii="Times New Roman" w:hAnsi="Times New Roman" w:cs="Times New Roman"/>
          <w:b/>
          <w:sz w:val="16"/>
          <w:szCs w:val="16"/>
          <w:lang w:val="ru-RU"/>
        </w:rPr>
        <w:t xml:space="preserve">от 15 октября 2009 года, от 14 ноября 2010 года, </w:t>
      </w:r>
    </w:p>
    <w:p w:rsidR="00455B84" w:rsidRPr="00A83D37" w:rsidRDefault="00455B84" w:rsidP="00455B84">
      <w:pPr>
        <w:spacing w:after="0" w:line="240" w:lineRule="auto"/>
        <w:jc w:val="right"/>
        <w:rPr>
          <w:rFonts w:ascii="Times New Roman" w:hAnsi="Times New Roman" w:cs="Times New Roman"/>
          <w:b/>
          <w:sz w:val="16"/>
          <w:szCs w:val="16"/>
          <w:lang w:val="ru-RU"/>
        </w:rPr>
      </w:pPr>
      <w:r w:rsidRPr="00A83D37">
        <w:rPr>
          <w:rFonts w:ascii="Times New Roman" w:hAnsi="Times New Roman" w:cs="Times New Roman"/>
          <w:b/>
          <w:sz w:val="16"/>
          <w:szCs w:val="16"/>
          <w:lang w:val="ru-RU"/>
        </w:rPr>
        <w:t>от 19 июля 2012 года, от 27 сентября 2012 года,</w:t>
      </w:r>
    </w:p>
    <w:p w:rsidR="00455B84" w:rsidRPr="00A83D37" w:rsidRDefault="00455B84" w:rsidP="00455B84">
      <w:pPr>
        <w:spacing w:after="0" w:line="240" w:lineRule="auto"/>
        <w:jc w:val="right"/>
        <w:rPr>
          <w:rFonts w:ascii="Times New Roman" w:hAnsi="Times New Roman" w:cs="Times New Roman"/>
          <w:b/>
          <w:sz w:val="16"/>
          <w:szCs w:val="16"/>
          <w:lang w:val="ru-RU"/>
        </w:rPr>
      </w:pPr>
      <w:r w:rsidRPr="00A83D37">
        <w:rPr>
          <w:rFonts w:ascii="Times New Roman" w:hAnsi="Times New Roman" w:cs="Times New Roman"/>
          <w:b/>
          <w:sz w:val="16"/>
          <w:szCs w:val="16"/>
          <w:lang w:val="ru-RU"/>
        </w:rPr>
        <w:t>от 6 декабря 2012 года, от 24 июля 2013 года</w:t>
      </w:r>
    </w:p>
    <w:p w:rsidR="00455B84" w:rsidRPr="00A83D37" w:rsidRDefault="00455B84" w:rsidP="00455B84">
      <w:pPr>
        <w:spacing w:after="0" w:line="240" w:lineRule="auto"/>
        <w:jc w:val="right"/>
        <w:rPr>
          <w:rFonts w:ascii="Times New Roman" w:hAnsi="Times New Roman" w:cs="Times New Roman"/>
          <w:b/>
          <w:sz w:val="16"/>
          <w:szCs w:val="16"/>
          <w:lang w:val="ru-RU"/>
        </w:rPr>
      </w:pPr>
      <w:r w:rsidRPr="00A83D37">
        <w:rPr>
          <w:rFonts w:ascii="Times New Roman" w:hAnsi="Times New Roman" w:cs="Times New Roman"/>
          <w:b/>
          <w:sz w:val="16"/>
          <w:szCs w:val="16"/>
          <w:lang w:val="ru-RU"/>
        </w:rPr>
        <w:t>от 19 ноября 2013 года, от 15 октября 2014 года</w:t>
      </w:r>
    </w:p>
    <w:p w:rsidR="00455B84" w:rsidRPr="00A83D37" w:rsidRDefault="00455B84" w:rsidP="00455B84">
      <w:pPr>
        <w:spacing w:after="0" w:line="240" w:lineRule="auto"/>
        <w:jc w:val="right"/>
        <w:rPr>
          <w:rFonts w:ascii="Times New Roman" w:hAnsi="Times New Roman" w:cs="Times New Roman"/>
          <w:b/>
          <w:sz w:val="16"/>
          <w:szCs w:val="16"/>
          <w:lang w:val="ru-RU"/>
        </w:rPr>
      </w:pPr>
      <w:r w:rsidRPr="00A83D37">
        <w:rPr>
          <w:rFonts w:ascii="Times New Roman" w:hAnsi="Times New Roman" w:cs="Times New Roman"/>
          <w:b/>
          <w:sz w:val="16"/>
          <w:szCs w:val="16"/>
          <w:lang w:val="ru-RU"/>
        </w:rPr>
        <w:t>от 08 апреля 2015 года, от 12 октября 2016 года</w:t>
      </w:r>
    </w:p>
    <w:p w:rsidR="00455B84" w:rsidRPr="00A83D37" w:rsidRDefault="00455B84" w:rsidP="00455B84">
      <w:pPr>
        <w:spacing w:after="0" w:line="240" w:lineRule="auto"/>
        <w:jc w:val="right"/>
        <w:rPr>
          <w:rFonts w:ascii="Times New Roman" w:hAnsi="Times New Roman" w:cs="Times New Roman"/>
          <w:b/>
          <w:sz w:val="16"/>
          <w:szCs w:val="16"/>
          <w:lang w:val="ru-RU"/>
        </w:rPr>
      </w:pPr>
    </w:p>
    <w:p w:rsidR="00455B84" w:rsidRPr="00A83D37" w:rsidRDefault="00455B84" w:rsidP="00455B84">
      <w:pPr>
        <w:spacing w:after="0" w:line="240" w:lineRule="auto"/>
        <w:jc w:val="center"/>
        <w:rPr>
          <w:rFonts w:ascii="Times New Roman" w:hAnsi="Times New Roman" w:cs="Times New Roman"/>
          <w:b/>
          <w:sz w:val="16"/>
          <w:szCs w:val="16"/>
          <w:lang w:val="ru-RU"/>
        </w:rPr>
      </w:pPr>
      <w:proofErr w:type="gramStart"/>
      <w:r w:rsidRPr="00A83D37">
        <w:rPr>
          <w:rFonts w:ascii="Times New Roman" w:hAnsi="Times New Roman" w:cs="Times New Roman"/>
          <w:b/>
          <w:sz w:val="16"/>
          <w:szCs w:val="16"/>
          <w:lang w:val="ru-RU"/>
        </w:rPr>
        <w:t>П</w:t>
      </w:r>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 xml:space="preserve"> О</w:t>
      </w:r>
      <w:proofErr w:type="gramEnd"/>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 xml:space="preserve"> Л</w:t>
      </w:r>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 xml:space="preserve"> О</w:t>
      </w:r>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 xml:space="preserve"> Ж</w:t>
      </w:r>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 xml:space="preserve"> Е</w:t>
      </w:r>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 xml:space="preserve"> Н</w:t>
      </w:r>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 xml:space="preserve"> И</w:t>
      </w:r>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 xml:space="preserve"> Е</w:t>
      </w:r>
    </w:p>
    <w:p w:rsidR="00455B84" w:rsidRPr="00A83D37" w:rsidRDefault="00455B84" w:rsidP="00455B84">
      <w:pPr>
        <w:spacing w:after="0" w:line="240" w:lineRule="auto"/>
        <w:jc w:val="center"/>
        <w:rPr>
          <w:rFonts w:ascii="Times New Roman" w:hAnsi="Times New Roman" w:cs="Times New Roman"/>
          <w:b/>
          <w:sz w:val="16"/>
          <w:szCs w:val="16"/>
          <w:lang w:val="ru-RU"/>
        </w:rPr>
      </w:pPr>
      <w:proofErr w:type="gramStart"/>
      <w:r w:rsidRPr="00A83D37">
        <w:rPr>
          <w:rFonts w:ascii="Times New Roman" w:hAnsi="Times New Roman" w:cs="Times New Roman"/>
          <w:b/>
          <w:sz w:val="16"/>
          <w:szCs w:val="16"/>
          <w:lang w:val="ru-RU"/>
        </w:rPr>
        <w:t>РОССИЙСКОЙ</w:t>
      </w:r>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 xml:space="preserve"> КИНОЛОГИЧЕСКОЙ</w:t>
      </w:r>
      <w:proofErr w:type="gramEnd"/>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 xml:space="preserve"> ФЕДЕРАЦИИ</w:t>
      </w:r>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 xml:space="preserve"> (РКФ)</w:t>
      </w:r>
    </w:p>
    <w:p w:rsidR="00455B84" w:rsidRPr="00A83D37" w:rsidRDefault="00455B84" w:rsidP="00455B84">
      <w:pPr>
        <w:spacing w:after="0" w:line="240" w:lineRule="auto"/>
        <w:jc w:val="center"/>
        <w:rPr>
          <w:rFonts w:ascii="Times New Roman" w:hAnsi="Times New Roman" w:cs="Times New Roman"/>
          <w:b/>
          <w:sz w:val="16"/>
          <w:szCs w:val="16"/>
          <w:lang w:val="ru-RU"/>
        </w:rPr>
      </w:pPr>
      <w:proofErr w:type="gramStart"/>
      <w:r w:rsidRPr="00A83D37">
        <w:rPr>
          <w:rFonts w:ascii="Times New Roman" w:hAnsi="Times New Roman" w:cs="Times New Roman"/>
          <w:b/>
          <w:sz w:val="16"/>
          <w:szCs w:val="16"/>
          <w:lang w:val="ru-RU"/>
        </w:rPr>
        <w:t>О</w:t>
      </w:r>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 xml:space="preserve"> ВЫСТАВКАХ</w:t>
      </w:r>
      <w:proofErr w:type="gramEnd"/>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 xml:space="preserve"> РАНГА</w:t>
      </w:r>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 xml:space="preserve"> ЧК, ПК, КЧК</w:t>
      </w:r>
    </w:p>
    <w:p w:rsidR="00455B84" w:rsidRPr="00A83D37" w:rsidRDefault="00455B84" w:rsidP="00455B84">
      <w:pPr>
        <w:spacing w:after="0" w:line="240" w:lineRule="auto"/>
        <w:jc w:val="both"/>
        <w:rPr>
          <w:rFonts w:ascii="Times New Roman" w:hAnsi="Times New Roman" w:cs="Times New Roman"/>
          <w:sz w:val="16"/>
          <w:szCs w:val="16"/>
          <w:lang w:val="ru-RU"/>
        </w:rPr>
      </w:pPr>
    </w:p>
    <w:p w:rsidR="00455B84" w:rsidRPr="00A83D37" w:rsidRDefault="00455B84" w:rsidP="00455B84">
      <w:pPr>
        <w:spacing w:after="0" w:line="240" w:lineRule="auto"/>
        <w:jc w:val="center"/>
        <w:outlineLvl w:val="2"/>
        <w:rPr>
          <w:rFonts w:ascii="Times New Roman" w:hAnsi="Times New Roman" w:cs="Times New Roman"/>
          <w:b/>
          <w:sz w:val="16"/>
          <w:szCs w:val="16"/>
          <w:lang w:val="ru-RU"/>
        </w:rPr>
      </w:pPr>
      <w:r w:rsidRPr="00A83D37">
        <w:rPr>
          <w:rFonts w:ascii="Times New Roman" w:hAnsi="Times New Roman" w:cs="Times New Roman"/>
          <w:b/>
          <w:sz w:val="16"/>
          <w:szCs w:val="16"/>
        </w:rPr>
        <w:t>I</w:t>
      </w:r>
      <w:r w:rsidRPr="00A83D37">
        <w:rPr>
          <w:rFonts w:ascii="Times New Roman" w:hAnsi="Times New Roman" w:cs="Times New Roman"/>
          <w:b/>
          <w:sz w:val="16"/>
          <w:szCs w:val="16"/>
          <w:lang w:val="ru-RU"/>
        </w:rPr>
        <w:t>. ОБЩИЕ ПОЛОЖЕНИЯ</w:t>
      </w:r>
    </w:p>
    <w:p w:rsidR="00455B84" w:rsidRPr="00A83D37" w:rsidRDefault="00455B84" w:rsidP="00455B84">
      <w:pPr>
        <w:spacing w:after="0" w:line="240" w:lineRule="auto"/>
        <w:jc w:val="both"/>
        <w:rPr>
          <w:rFonts w:ascii="Times New Roman" w:hAnsi="Times New Roman" w:cs="Times New Roman"/>
          <w:sz w:val="16"/>
          <w:szCs w:val="16"/>
          <w:lang w:val="ru-RU"/>
        </w:rPr>
      </w:pP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Выставки собак НКП проводятся в соответствии с настоящим Положением.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w:t>
      </w:r>
      <w:proofErr w:type="spellStart"/>
      <w:proofErr w:type="gramStart"/>
      <w:r w:rsidRPr="00A83D37">
        <w:rPr>
          <w:rFonts w:ascii="Times New Roman" w:hAnsi="Times New Roman" w:cs="Times New Roman"/>
          <w:sz w:val="16"/>
          <w:szCs w:val="16"/>
          <w:lang w:val="ru-RU"/>
        </w:rPr>
        <w:t>Монопородные</w:t>
      </w:r>
      <w:proofErr w:type="spellEnd"/>
      <w:r w:rsidRPr="00A83D37">
        <w:rPr>
          <w:rFonts w:ascii="Times New Roman" w:hAnsi="Times New Roman" w:cs="Times New Roman"/>
          <w:sz w:val="16"/>
          <w:szCs w:val="16"/>
          <w:lang w:val="ru-RU"/>
        </w:rPr>
        <w:t xml:space="preserve"> </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выставки</w:t>
      </w:r>
      <w:proofErr w:type="gramEnd"/>
      <w:r w:rsidRPr="00A83D37">
        <w:rPr>
          <w:rFonts w:ascii="Times New Roman" w:hAnsi="Times New Roman" w:cs="Times New Roman"/>
          <w:sz w:val="16"/>
          <w:szCs w:val="16"/>
          <w:lang w:val="ru-RU"/>
        </w:rPr>
        <w:t xml:space="preserve"> делятся: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Ранг ЧК – </w:t>
      </w:r>
      <w:proofErr w:type="gramStart"/>
      <w:r w:rsidRPr="00A83D37">
        <w:rPr>
          <w:rFonts w:ascii="Times New Roman" w:hAnsi="Times New Roman" w:cs="Times New Roman"/>
          <w:sz w:val="16"/>
          <w:szCs w:val="16"/>
          <w:lang w:val="ru-RU"/>
        </w:rPr>
        <w:t>Чемпион</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национального</w:t>
      </w:r>
      <w:proofErr w:type="gramEnd"/>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клуба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Ранг ПК–</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Победитель национального клуба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Ранг КЧК- </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Кандидат в чемпионы национального клуба породы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К </w:t>
      </w:r>
      <w:proofErr w:type="gramStart"/>
      <w:r w:rsidRPr="00A83D37">
        <w:rPr>
          <w:rFonts w:ascii="Times New Roman" w:hAnsi="Times New Roman" w:cs="Times New Roman"/>
          <w:sz w:val="16"/>
          <w:szCs w:val="16"/>
          <w:lang w:val="ru-RU"/>
        </w:rPr>
        <w:t>участию</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на</w:t>
      </w:r>
      <w:proofErr w:type="gramEnd"/>
      <w:r w:rsidRPr="00A83D37">
        <w:rPr>
          <w:rFonts w:ascii="Times New Roman" w:hAnsi="Times New Roman" w:cs="Times New Roman"/>
          <w:sz w:val="16"/>
          <w:szCs w:val="16"/>
          <w:lang w:val="ru-RU"/>
        </w:rPr>
        <w:t xml:space="preserve"> </w:t>
      </w:r>
      <w:proofErr w:type="spellStart"/>
      <w:r w:rsidRPr="00A83D37">
        <w:rPr>
          <w:rFonts w:ascii="Times New Roman" w:hAnsi="Times New Roman" w:cs="Times New Roman"/>
          <w:sz w:val="16"/>
          <w:szCs w:val="16"/>
          <w:lang w:val="ru-RU"/>
        </w:rPr>
        <w:t>монопородных</w:t>
      </w:r>
      <w:proofErr w:type="spellEnd"/>
      <w:r w:rsidRPr="00A83D37">
        <w:rPr>
          <w:rFonts w:ascii="Times New Roman" w:hAnsi="Times New Roman" w:cs="Times New Roman"/>
          <w:sz w:val="16"/>
          <w:szCs w:val="16"/>
          <w:lang w:val="ru-RU"/>
        </w:rPr>
        <w:t xml:space="preserve"> выставках ранга ЧК, ПК и КЧК допускаются породы собак, признанные </w:t>
      </w:r>
      <w:r w:rsidRPr="00A83D37">
        <w:rPr>
          <w:rFonts w:ascii="Times New Roman" w:hAnsi="Times New Roman" w:cs="Times New Roman"/>
          <w:sz w:val="16"/>
          <w:szCs w:val="16"/>
        </w:rPr>
        <w:t>FCI</w:t>
      </w:r>
      <w:r w:rsidRPr="00A83D37">
        <w:rPr>
          <w:rFonts w:ascii="Times New Roman" w:hAnsi="Times New Roman" w:cs="Times New Roman"/>
          <w:sz w:val="16"/>
          <w:szCs w:val="16"/>
          <w:lang w:val="ru-RU"/>
        </w:rPr>
        <w:t xml:space="preserve"> и РКФ.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Организаторы выставки должны быть уверены, что собаки, заявленные в каталоге, зарегистрированы в Родословной книге страны – члена </w:t>
      </w:r>
      <w:r w:rsidRPr="00A83D37">
        <w:rPr>
          <w:rFonts w:ascii="Times New Roman" w:hAnsi="Times New Roman" w:cs="Times New Roman"/>
          <w:sz w:val="16"/>
          <w:szCs w:val="16"/>
        </w:rPr>
        <w:t>FCI</w:t>
      </w:r>
      <w:r w:rsidRPr="00A83D37">
        <w:rPr>
          <w:rFonts w:ascii="Times New Roman" w:hAnsi="Times New Roman" w:cs="Times New Roman"/>
          <w:sz w:val="16"/>
          <w:szCs w:val="16"/>
          <w:lang w:val="ru-RU"/>
        </w:rPr>
        <w:t xml:space="preserve"> или АКС (американский </w:t>
      </w:r>
      <w:proofErr w:type="spellStart"/>
      <w:r w:rsidRPr="00A83D37">
        <w:rPr>
          <w:rFonts w:ascii="Times New Roman" w:hAnsi="Times New Roman" w:cs="Times New Roman"/>
          <w:sz w:val="16"/>
          <w:szCs w:val="16"/>
          <w:lang w:val="ru-RU"/>
        </w:rPr>
        <w:t>кеннел</w:t>
      </w:r>
      <w:proofErr w:type="spellEnd"/>
      <w:r w:rsidRPr="00A83D37">
        <w:rPr>
          <w:rFonts w:ascii="Times New Roman" w:hAnsi="Times New Roman" w:cs="Times New Roman"/>
          <w:sz w:val="16"/>
          <w:szCs w:val="16"/>
          <w:lang w:val="ru-RU"/>
        </w:rPr>
        <w:t xml:space="preserve"> клуб) – США, КС – (английский </w:t>
      </w:r>
      <w:proofErr w:type="spellStart"/>
      <w:r w:rsidRPr="00A83D37">
        <w:rPr>
          <w:rFonts w:ascii="Times New Roman" w:hAnsi="Times New Roman" w:cs="Times New Roman"/>
          <w:sz w:val="16"/>
          <w:szCs w:val="16"/>
          <w:lang w:val="ru-RU"/>
        </w:rPr>
        <w:t>кеннел</w:t>
      </w:r>
      <w:proofErr w:type="spellEnd"/>
      <w:r w:rsidRPr="00A83D37">
        <w:rPr>
          <w:rFonts w:ascii="Times New Roman" w:hAnsi="Times New Roman" w:cs="Times New Roman"/>
          <w:sz w:val="16"/>
          <w:szCs w:val="16"/>
          <w:lang w:val="ru-RU"/>
        </w:rPr>
        <w:t xml:space="preserve"> клуб) Великобритания, СКС – (канадский </w:t>
      </w:r>
      <w:proofErr w:type="spellStart"/>
      <w:r w:rsidRPr="00A83D37">
        <w:rPr>
          <w:rFonts w:ascii="Times New Roman" w:hAnsi="Times New Roman" w:cs="Times New Roman"/>
          <w:sz w:val="16"/>
          <w:szCs w:val="16"/>
          <w:lang w:val="ru-RU"/>
        </w:rPr>
        <w:t>кеннел</w:t>
      </w:r>
      <w:proofErr w:type="spellEnd"/>
      <w:r w:rsidRPr="00A83D37">
        <w:rPr>
          <w:rFonts w:ascii="Times New Roman" w:hAnsi="Times New Roman" w:cs="Times New Roman"/>
          <w:sz w:val="16"/>
          <w:szCs w:val="16"/>
          <w:lang w:val="ru-RU"/>
        </w:rPr>
        <w:t xml:space="preserve"> клуб) Канада.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На всех сертификатных выставках может быть организован ринг для собак, которым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необходимо описание судьи РКФ (без присвоения титулов и сертификатов) </w:t>
      </w:r>
    </w:p>
    <w:p w:rsidR="00455B84" w:rsidRPr="00A83D37" w:rsidRDefault="00455B84" w:rsidP="00455B84">
      <w:pPr>
        <w:spacing w:after="0" w:line="240" w:lineRule="auto"/>
        <w:jc w:val="both"/>
        <w:rPr>
          <w:rFonts w:ascii="Times New Roman" w:hAnsi="Times New Roman" w:cs="Times New Roman"/>
          <w:sz w:val="16"/>
          <w:szCs w:val="16"/>
          <w:lang w:val="ru-RU"/>
        </w:rPr>
      </w:pPr>
    </w:p>
    <w:p w:rsidR="00455B84" w:rsidRPr="00A83D37" w:rsidRDefault="00455B84" w:rsidP="00455B84">
      <w:pPr>
        <w:spacing w:after="0" w:line="240" w:lineRule="auto"/>
        <w:jc w:val="center"/>
        <w:outlineLvl w:val="2"/>
        <w:rPr>
          <w:rFonts w:ascii="Times New Roman" w:hAnsi="Times New Roman" w:cs="Times New Roman"/>
          <w:b/>
          <w:sz w:val="16"/>
          <w:szCs w:val="16"/>
          <w:lang w:val="ru-RU"/>
        </w:rPr>
      </w:pPr>
      <w:r w:rsidRPr="00A83D37">
        <w:rPr>
          <w:rFonts w:ascii="Times New Roman" w:hAnsi="Times New Roman" w:cs="Times New Roman"/>
          <w:b/>
          <w:sz w:val="16"/>
          <w:szCs w:val="16"/>
        </w:rPr>
        <w:t>II</w:t>
      </w:r>
      <w:r w:rsidRPr="00A83D37">
        <w:rPr>
          <w:rFonts w:ascii="Times New Roman" w:hAnsi="Times New Roman" w:cs="Times New Roman"/>
          <w:b/>
          <w:sz w:val="16"/>
          <w:szCs w:val="16"/>
          <w:lang w:val="ru-RU"/>
        </w:rPr>
        <w:t>.ОГРАНИЧЕНИЯ</w:t>
      </w:r>
    </w:p>
    <w:p w:rsidR="00455B84" w:rsidRPr="00A83D37" w:rsidRDefault="00455B84" w:rsidP="00455B84">
      <w:pPr>
        <w:spacing w:after="0" w:line="240" w:lineRule="auto"/>
        <w:jc w:val="both"/>
        <w:rPr>
          <w:rFonts w:ascii="Times New Roman" w:hAnsi="Times New Roman" w:cs="Times New Roman"/>
          <w:sz w:val="16"/>
          <w:szCs w:val="16"/>
          <w:lang w:val="ru-RU"/>
        </w:rPr>
      </w:pPr>
    </w:p>
    <w:p w:rsidR="00455B84" w:rsidRPr="00A83D37" w:rsidRDefault="00455B84" w:rsidP="00455B84">
      <w:pPr>
        <w:tabs>
          <w:tab w:val="left" w:pos="540"/>
        </w:tabs>
        <w:spacing w:after="0" w:line="240" w:lineRule="auto"/>
        <w:jc w:val="both"/>
        <w:rPr>
          <w:rFonts w:ascii="Times New Roman" w:hAnsi="Times New Roman" w:cs="Times New Roman"/>
          <w:b/>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ab/>
        <w:t>Выставки любого ранга могут проводиться только общественными кинологическими организациями, обладающими правом юридического лица.</w:t>
      </w:r>
    </w:p>
    <w:p w:rsidR="00455B84" w:rsidRPr="00A83D37" w:rsidRDefault="00455B84" w:rsidP="00455B84">
      <w:pPr>
        <w:tabs>
          <w:tab w:val="left" w:pos="540"/>
        </w:tabs>
        <w:spacing w:after="0" w:line="240" w:lineRule="auto"/>
        <w:jc w:val="both"/>
        <w:rPr>
          <w:rFonts w:ascii="Times New Roman" w:hAnsi="Times New Roman" w:cs="Times New Roman"/>
          <w:b/>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ab/>
        <w:t xml:space="preserve">Организатор выставок имеет право проводить выставку любого ранга по месту территориальной сферы деятельности, в соответствии с действующим законодательством РФ и определенной в ее Уставе. </w:t>
      </w:r>
    </w:p>
    <w:p w:rsidR="00455B84" w:rsidRPr="00A83D37" w:rsidRDefault="00455B84" w:rsidP="00455B84">
      <w:pPr>
        <w:tabs>
          <w:tab w:val="left" w:pos="540"/>
        </w:tabs>
        <w:spacing w:after="0" w:line="240" w:lineRule="auto"/>
        <w:jc w:val="both"/>
        <w:rPr>
          <w:rFonts w:ascii="Times New Roman" w:hAnsi="Times New Roman" w:cs="Times New Roman"/>
          <w:b/>
          <w:sz w:val="16"/>
          <w:szCs w:val="16"/>
          <w:lang w:val="ru-RU"/>
        </w:rPr>
      </w:pPr>
      <w:r w:rsidRPr="00A83D37">
        <w:rPr>
          <w:rFonts w:ascii="Times New Roman" w:hAnsi="Times New Roman" w:cs="Times New Roman"/>
          <w:sz w:val="16"/>
          <w:szCs w:val="16"/>
          <w:lang w:val="ru-RU"/>
        </w:rPr>
        <w:t xml:space="preserve">    </w:t>
      </w:r>
      <w:r w:rsidRPr="00A83D37">
        <w:rPr>
          <w:rFonts w:ascii="Times New Roman" w:hAnsi="Times New Roman" w:cs="Times New Roman"/>
          <w:sz w:val="16"/>
          <w:szCs w:val="16"/>
          <w:lang w:val="ru-RU"/>
        </w:rPr>
        <w:tab/>
        <w:t>Общественная кинологическая организация имеет право подать заявку на проведение только одной выставки по одной породе ранга или ЧК, или ПК, или КЧК.</w:t>
      </w:r>
    </w:p>
    <w:p w:rsidR="00455B84" w:rsidRPr="00A83D37" w:rsidRDefault="00455B84" w:rsidP="00455B84">
      <w:pPr>
        <w:tabs>
          <w:tab w:val="left" w:pos="540"/>
        </w:tabs>
        <w:spacing w:after="0" w:line="240" w:lineRule="auto"/>
        <w:jc w:val="both"/>
        <w:rPr>
          <w:rFonts w:ascii="Times New Roman" w:hAnsi="Times New Roman" w:cs="Times New Roman"/>
          <w:b/>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ab/>
        <w:t xml:space="preserve">Выставка ранга ЧК соответствующей породы может проводиться только 1 раз в год. </w:t>
      </w:r>
    </w:p>
    <w:p w:rsidR="00455B84" w:rsidRPr="00A83D37" w:rsidRDefault="00455B84" w:rsidP="00455B84">
      <w:pPr>
        <w:spacing w:after="0" w:line="240" w:lineRule="auto"/>
        <w:jc w:val="both"/>
        <w:rPr>
          <w:rFonts w:ascii="Times New Roman" w:hAnsi="Times New Roman" w:cs="Times New Roman"/>
          <w:b/>
          <w:sz w:val="16"/>
          <w:szCs w:val="16"/>
          <w:lang w:val="ru-RU"/>
        </w:rPr>
      </w:pPr>
      <w:r w:rsidRPr="00A83D37">
        <w:rPr>
          <w:rFonts w:ascii="Times New Roman" w:hAnsi="Times New Roman" w:cs="Times New Roman"/>
          <w:sz w:val="16"/>
          <w:szCs w:val="16"/>
          <w:lang w:val="ru-RU"/>
        </w:rPr>
        <w:t xml:space="preserve">         НКП, зарегистрированный в качестве юридического лица, имеет право проводить выставку только ранга ЧК или по решению руководящего органа НКП (Президиум, Совет и др.) передать это право общественной кинологической организации с соблюдением требований и </w:t>
      </w:r>
      <w:proofErr w:type="gramStart"/>
      <w:r w:rsidRPr="00A83D37">
        <w:rPr>
          <w:rFonts w:ascii="Times New Roman" w:hAnsi="Times New Roman" w:cs="Times New Roman"/>
          <w:sz w:val="16"/>
          <w:szCs w:val="16"/>
          <w:lang w:val="ru-RU"/>
        </w:rPr>
        <w:t>ограничений,  установленных</w:t>
      </w:r>
      <w:proofErr w:type="gramEnd"/>
      <w:r w:rsidRPr="00A83D37">
        <w:rPr>
          <w:rFonts w:ascii="Times New Roman" w:hAnsi="Times New Roman" w:cs="Times New Roman"/>
          <w:sz w:val="16"/>
          <w:szCs w:val="16"/>
          <w:lang w:val="ru-RU"/>
        </w:rPr>
        <w:t xml:space="preserve"> настоящим Положением.</w:t>
      </w:r>
    </w:p>
    <w:p w:rsidR="00455B84" w:rsidRPr="00A83D37" w:rsidRDefault="00455B84" w:rsidP="00455B84">
      <w:pPr>
        <w:spacing w:after="0" w:line="240" w:lineRule="auto"/>
        <w:jc w:val="both"/>
        <w:rPr>
          <w:rFonts w:ascii="Times New Roman" w:hAnsi="Times New Roman" w:cs="Times New Roman"/>
          <w:b/>
          <w:sz w:val="16"/>
          <w:szCs w:val="16"/>
          <w:lang w:val="ru-RU"/>
        </w:rPr>
      </w:pPr>
      <w:r w:rsidRPr="00A83D37">
        <w:rPr>
          <w:rFonts w:ascii="Times New Roman" w:hAnsi="Times New Roman" w:cs="Times New Roman"/>
          <w:sz w:val="16"/>
          <w:szCs w:val="16"/>
          <w:lang w:val="ru-RU"/>
        </w:rPr>
        <w:t xml:space="preserve">         Организатор выставки ранга ЧК, ПК, КЧК имеет право провести ее как самостоятельную выставку на отдельной площадке без объединения с иной выставкой, организатором которой он не является либо в рамках выставки ранга САС, организатором которой он является.</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          В одном городе (населенном пункте) в один день могут проводиться не более двух выставок любого ранга (ЧК, ПК, КЧК) по одной породе.</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          Запрещается проведение в один день разными клубами в одном и том же месте, предназначенном для проведения зоотехнического мероприятия (в одном выставочном комплексе, в одном выставочном павильоне, на одной выставочной площадке, в одном парке и т.п.) более одной выставки любого ранга (ЧК, ПК, КЧК) по одной породе.</w:t>
      </w:r>
    </w:p>
    <w:p w:rsidR="00455B84" w:rsidRPr="00A83D37" w:rsidRDefault="00455B84" w:rsidP="00455B84">
      <w:pPr>
        <w:spacing w:after="0" w:line="240" w:lineRule="auto"/>
        <w:jc w:val="both"/>
        <w:rPr>
          <w:rFonts w:ascii="Times New Roman" w:hAnsi="Times New Roman" w:cs="Times New Roman"/>
          <w:b/>
          <w:sz w:val="16"/>
          <w:szCs w:val="16"/>
          <w:lang w:val="ru-RU"/>
        </w:rPr>
      </w:pPr>
    </w:p>
    <w:p w:rsidR="00455B84" w:rsidRPr="00A83D37" w:rsidRDefault="00455B84" w:rsidP="00455B84">
      <w:pPr>
        <w:pStyle w:val="msolistparagraph0"/>
        <w:tabs>
          <w:tab w:val="left" w:pos="360"/>
          <w:tab w:val="left" w:pos="540"/>
        </w:tabs>
        <w:spacing w:before="0" w:beforeAutospacing="0" w:after="0" w:afterAutospacing="0"/>
        <w:contextualSpacing/>
        <w:jc w:val="both"/>
        <w:rPr>
          <w:b/>
          <w:sz w:val="16"/>
          <w:szCs w:val="16"/>
        </w:rPr>
      </w:pPr>
      <w:r w:rsidRPr="00A83D37">
        <w:rPr>
          <w:b/>
          <w:sz w:val="16"/>
          <w:szCs w:val="16"/>
        </w:rPr>
        <w:t xml:space="preserve">      </w:t>
      </w:r>
      <w:r w:rsidRPr="00A83D37">
        <w:rPr>
          <w:color w:val="000000"/>
          <w:sz w:val="16"/>
          <w:szCs w:val="16"/>
        </w:rPr>
        <w:t xml:space="preserve">Все вновь созданные (начиная с января 2009 года и позже) в качестве юридических лиц общественные кинологические организации имеют право подать соответствующую заявку на проведение  выставок в системе РКФ ранга ЧК – Чемпион  национального  клуба, ранга ПК –Победитель национального клуба  и ранг КЧК -  Кандидат в чемпионы национального клуба породы только по  истечении 4-х (четырех) лет с момента их государственной регистрации в установленном законом порядке, при этом клуб должен состоять в одной из Федерации и вести кинологическую деятельность не менее 4-х (четырех) лет. </w:t>
      </w:r>
    </w:p>
    <w:p w:rsidR="00455B84" w:rsidRPr="00A83D37" w:rsidRDefault="00455B84" w:rsidP="00455B84">
      <w:pPr>
        <w:tabs>
          <w:tab w:val="left" w:pos="540"/>
        </w:tabs>
        <w:spacing w:after="0" w:line="240" w:lineRule="auto"/>
        <w:jc w:val="both"/>
        <w:rPr>
          <w:rFonts w:ascii="Times New Roman" w:hAnsi="Times New Roman" w:cs="Times New Roman"/>
          <w:color w:val="000000"/>
          <w:sz w:val="16"/>
          <w:szCs w:val="16"/>
          <w:lang w:val="ru-RU"/>
        </w:rPr>
      </w:pPr>
      <w:r w:rsidRPr="00A83D37">
        <w:rPr>
          <w:rFonts w:ascii="Times New Roman" w:hAnsi="Times New Roman" w:cs="Times New Roman"/>
          <w:color w:val="000000"/>
          <w:sz w:val="16"/>
          <w:szCs w:val="16"/>
        </w:rPr>
        <w:lastRenderedPageBreak/>
        <w:t>    </w:t>
      </w:r>
      <w:r w:rsidRPr="00A83D37">
        <w:rPr>
          <w:rFonts w:ascii="Times New Roman" w:hAnsi="Times New Roman" w:cs="Times New Roman"/>
          <w:color w:val="000000"/>
          <w:sz w:val="16"/>
          <w:szCs w:val="16"/>
          <w:lang w:val="ru-RU"/>
        </w:rPr>
        <w:t xml:space="preserve"> </w:t>
      </w:r>
      <w:r w:rsidRPr="00A83D37">
        <w:rPr>
          <w:rFonts w:ascii="Times New Roman" w:hAnsi="Times New Roman" w:cs="Times New Roman"/>
          <w:color w:val="000000"/>
          <w:sz w:val="16"/>
          <w:szCs w:val="16"/>
          <w:lang w:val="ru-RU"/>
        </w:rPr>
        <w:tab/>
        <w:t xml:space="preserve">Данное изменение вступило в силу с 28 декабря 2011 года и не распространяется на общественные кинологические организации, созданные ранее в ином организационно-правовом в статусе, но перерегистрировавшиеся в общественные кинологические организации в 2008 году или позже и подтвердившие свое правопреемство. </w:t>
      </w:r>
    </w:p>
    <w:p w:rsidR="00455B84" w:rsidRPr="00A83D37" w:rsidRDefault="00455B84" w:rsidP="00455B84">
      <w:pPr>
        <w:tabs>
          <w:tab w:val="left" w:pos="540"/>
        </w:tabs>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        Обязательным условием для возможного включения в Календарь выставок РКФ является наличие в Уставе Организатора выставки вида деятельности «проведение выставок».</w:t>
      </w:r>
    </w:p>
    <w:p w:rsidR="00455B84" w:rsidRPr="00455B84" w:rsidRDefault="00455B84" w:rsidP="00455B84">
      <w:pPr>
        <w:spacing w:after="0" w:line="240" w:lineRule="auto"/>
        <w:outlineLvl w:val="2"/>
        <w:rPr>
          <w:rFonts w:ascii="Times New Roman" w:hAnsi="Times New Roman" w:cs="Times New Roman"/>
          <w:b/>
          <w:sz w:val="16"/>
          <w:szCs w:val="16"/>
          <w:lang w:val="ru-RU"/>
        </w:rPr>
      </w:pPr>
    </w:p>
    <w:p w:rsidR="00455B84" w:rsidRPr="00A83D37" w:rsidRDefault="00455B84" w:rsidP="00455B84">
      <w:pPr>
        <w:spacing w:after="0" w:line="240" w:lineRule="auto"/>
        <w:jc w:val="center"/>
        <w:outlineLvl w:val="2"/>
        <w:rPr>
          <w:rFonts w:ascii="Times New Roman" w:hAnsi="Times New Roman" w:cs="Times New Roman"/>
          <w:b/>
          <w:sz w:val="16"/>
          <w:szCs w:val="16"/>
          <w:lang w:val="ru-RU"/>
        </w:rPr>
      </w:pPr>
      <w:r w:rsidRPr="00A83D37">
        <w:rPr>
          <w:rFonts w:ascii="Times New Roman" w:hAnsi="Times New Roman" w:cs="Times New Roman"/>
          <w:b/>
          <w:sz w:val="16"/>
          <w:szCs w:val="16"/>
        </w:rPr>
        <w:t>III</w:t>
      </w:r>
      <w:r w:rsidRPr="00A83D37">
        <w:rPr>
          <w:rFonts w:ascii="Times New Roman" w:hAnsi="Times New Roman" w:cs="Times New Roman"/>
          <w:b/>
          <w:sz w:val="16"/>
          <w:szCs w:val="16"/>
          <w:lang w:val="ru-RU"/>
        </w:rPr>
        <w:t>. ПРАВИЛА ПОДАЧИ ЗАЯВОК</w:t>
      </w:r>
    </w:p>
    <w:p w:rsidR="00455B84" w:rsidRPr="00A83D37" w:rsidRDefault="00455B84" w:rsidP="00455B84">
      <w:pPr>
        <w:tabs>
          <w:tab w:val="left" w:pos="-142"/>
        </w:tabs>
        <w:spacing w:after="0" w:line="240" w:lineRule="auto"/>
        <w:jc w:val="both"/>
        <w:rPr>
          <w:rFonts w:ascii="Times New Roman" w:hAnsi="Times New Roman" w:cs="Times New Roman"/>
          <w:sz w:val="16"/>
          <w:szCs w:val="16"/>
          <w:lang w:val="ru-RU"/>
        </w:rPr>
      </w:pPr>
    </w:p>
    <w:p w:rsidR="00455B84" w:rsidRPr="00A83D37" w:rsidRDefault="00455B84" w:rsidP="00455B84">
      <w:pPr>
        <w:tabs>
          <w:tab w:val="left" w:pos="-142"/>
          <w:tab w:val="left" w:pos="540"/>
        </w:tabs>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ab/>
        <w:t xml:space="preserve">Заявки на </w:t>
      </w:r>
      <w:proofErr w:type="spellStart"/>
      <w:r w:rsidRPr="00A83D37">
        <w:rPr>
          <w:rFonts w:ascii="Times New Roman" w:hAnsi="Times New Roman" w:cs="Times New Roman"/>
          <w:sz w:val="16"/>
          <w:szCs w:val="16"/>
          <w:lang w:val="ru-RU"/>
        </w:rPr>
        <w:t>монопородные</w:t>
      </w:r>
      <w:proofErr w:type="spellEnd"/>
      <w:r w:rsidRPr="00A83D37">
        <w:rPr>
          <w:rFonts w:ascii="Times New Roman" w:hAnsi="Times New Roman" w:cs="Times New Roman"/>
          <w:sz w:val="16"/>
          <w:szCs w:val="16"/>
          <w:lang w:val="ru-RU"/>
        </w:rPr>
        <w:t xml:space="preserve"> выставки ранга ЧК, ПК, КЧК </w:t>
      </w:r>
      <w:proofErr w:type="gramStart"/>
      <w:r w:rsidRPr="00A83D37">
        <w:rPr>
          <w:rFonts w:ascii="Times New Roman" w:hAnsi="Times New Roman" w:cs="Times New Roman"/>
          <w:sz w:val="16"/>
          <w:szCs w:val="16"/>
          <w:lang w:val="ru-RU"/>
        </w:rPr>
        <w:t>подаются</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в</w:t>
      </w:r>
      <w:proofErr w:type="gramEnd"/>
      <w:r w:rsidRPr="00A83D37">
        <w:rPr>
          <w:rFonts w:ascii="Times New Roman" w:hAnsi="Times New Roman" w:cs="Times New Roman"/>
          <w:sz w:val="16"/>
          <w:szCs w:val="16"/>
          <w:lang w:val="ru-RU"/>
        </w:rPr>
        <w:t xml:space="preserve"> секретариат соответствующего НКП РКФ до 1 апреля текущего года</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на следующий год. </w:t>
      </w:r>
    </w:p>
    <w:p w:rsidR="00455B84" w:rsidRPr="00A83D37" w:rsidRDefault="00455B84" w:rsidP="00455B84">
      <w:pPr>
        <w:tabs>
          <w:tab w:val="left" w:pos="-142"/>
          <w:tab w:val="left" w:pos="540"/>
        </w:tabs>
        <w:spacing w:after="0" w:line="240" w:lineRule="auto"/>
        <w:jc w:val="both"/>
        <w:rPr>
          <w:rFonts w:ascii="Times New Roman" w:hAnsi="Times New Roman" w:cs="Times New Roman"/>
          <w:b/>
          <w:sz w:val="16"/>
          <w:szCs w:val="16"/>
          <w:lang w:val="ru-RU"/>
        </w:rPr>
      </w:pPr>
      <w:r w:rsidRPr="00A83D37">
        <w:rPr>
          <w:rFonts w:ascii="Times New Roman" w:hAnsi="Times New Roman" w:cs="Times New Roman"/>
          <w:sz w:val="16"/>
          <w:szCs w:val="16"/>
          <w:lang w:val="ru-RU"/>
        </w:rPr>
        <w:tab/>
        <w:t>НКП подает сводную заявку на следующий год в секретариат РКФ до 1 сентября текущего года в бумажном и электронном виде (</w:t>
      </w:r>
      <w:r w:rsidRPr="00A83D37">
        <w:rPr>
          <w:rFonts w:ascii="Times New Roman" w:hAnsi="Times New Roman" w:cs="Times New Roman"/>
          <w:b/>
          <w:sz w:val="16"/>
          <w:szCs w:val="16"/>
          <w:lang w:val="ru-RU"/>
        </w:rPr>
        <w:t>приложение № 1</w:t>
      </w:r>
      <w:r w:rsidRPr="00A83D37">
        <w:rPr>
          <w:rFonts w:ascii="Times New Roman" w:hAnsi="Times New Roman" w:cs="Times New Roman"/>
          <w:sz w:val="16"/>
          <w:szCs w:val="16"/>
          <w:lang w:val="ru-RU"/>
        </w:rPr>
        <w:t xml:space="preserve"> Бланк подачи заявки НКП о проведении </w:t>
      </w:r>
      <w:proofErr w:type="spellStart"/>
      <w:r w:rsidRPr="00A83D37">
        <w:rPr>
          <w:rFonts w:ascii="Times New Roman" w:hAnsi="Times New Roman" w:cs="Times New Roman"/>
          <w:sz w:val="16"/>
          <w:szCs w:val="16"/>
          <w:lang w:val="ru-RU"/>
        </w:rPr>
        <w:t>монопородных</w:t>
      </w:r>
      <w:proofErr w:type="spellEnd"/>
      <w:r w:rsidRPr="00A83D37">
        <w:rPr>
          <w:rFonts w:ascii="Times New Roman" w:hAnsi="Times New Roman" w:cs="Times New Roman"/>
          <w:sz w:val="16"/>
          <w:szCs w:val="16"/>
          <w:lang w:val="ru-RU"/>
        </w:rPr>
        <w:t xml:space="preserve"> выставок).</w:t>
      </w:r>
    </w:p>
    <w:p w:rsidR="00455B84" w:rsidRPr="00A83D37" w:rsidRDefault="00455B84" w:rsidP="00455B84">
      <w:pPr>
        <w:spacing w:after="0" w:line="240" w:lineRule="auto"/>
        <w:jc w:val="both"/>
        <w:rPr>
          <w:rFonts w:ascii="Times New Roman" w:hAnsi="Times New Roman" w:cs="Times New Roman"/>
          <w:b/>
          <w:sz w:val="16"/>
          <w:szCs w:val="16"/>
          <w:lang w:val="ru-RU"/>
        </w:rPr>
      </w:pPr>
      <w:r w:rsidRPr="00A83D37">
        <w:rPr>
          <w:rFonts w:ascii="Times New Roman" w:hAnsi="Times New Roman" w:cs="Times New Roman"/>
          <w:sz w:val="16"/>
          <w:szCs w:val="16"/>
          <w:lang w:val="ru-RU"/>
        </w:rPr>
        <w:t xml:space="preserve">    Заявка от НКП напечатана на бланке с печатью и должна содержать:</w:t>
      </w:r>
    </w:p>
    <w:p w:rsidR="00455B84" w:rsidRPr="00A83D37" w:rsidRDefault="00455B84" w:rsidP="00455B84">
      <w:pPr>
        <w:spacing w:after="0" w:line="240" w:lineRule="auto"/>
        <w:jc w:val="both"/>
        <w:rPr>
          <w:rFonts w:ascii="Times New Roman" w:hAnsi="Times New Roman" w:cs="Times New Roman"/>
          <w:b/>
          <w:sz w:val="16"/>
          <w:szCs w:val="16"/>
          <w:lang w:val="ru-RU"/>
        </w:rPr>
      </w:pPr>
      <w:r w:rsidRPr="00A83D37">
        <w:rPr>
          <w:rFonts w:ascii="Times New Roman" w:hAnsi="Times New Roman" w:cs="Times New Roman"/>
          <w:sz w:val="16"/>
          <w:szCs w:val="16"/>
          <w:lang w:val="ru-RU"/>
        </w:rPr>
        <w:t>- название НКП</w:t>
      </w:r>
    </w:p>
    <w:p w:rsidR="00455B84" w:rsidRPr="00A83D37" w:rsidRDefault="00455B84" w:rsidP="00455B84">
      <w:pPr>
        <w:spacing w:after="0" w:line="240" w:lineRule="auto"/>
        <w:jc w:val="both"/>
        <w:rPr>
          <w:rFonts w:ascii="Times New Roman" w:hAnsi="Times New Roman" w:cs="Times New Roman"/>
          <w:b/>
          <w:sz w:val="16"/>
          <w:szCs w:val="16"/>
          <w:lang w:val="ru-RU"/>
        </w:rPr>
      </w:pPr>
      <w:r w:rsidRPr="00A83D37">
        <w:rPr>
          <w:rFonts w:ascii="Times New Roman" w:hAnsi="Times New Roman" w:cs="Times New Roman"/>
          <w:sz w:val="16"/>
          <w:szCs w:val="16"/>
          <w:lang w:val="ru-RU"/>
        </w:rPr>
        <w:t>- дату проведения выставки</w:t>
      </w:r>
    </w:p>
    <w:p w:rsidR="00455B84" w:rsidRPr="00A83D37" w:rsidRDefault="00455B84" w:rsidP="00455B84">
      <w:pPr>
        <w:spacing w:after="0" w:line="240" w:lineRule="auto"/>
        <w:jc w:val="both"/>
        <w:rPr>
          <w:rFonts w:ascii="Times New Roman" w:hAnsi="Times New Roman" w:cs="Times New Roman"/>
          <w:b/>
          <w:sz w:val="16"/>
          <w:szCs w:val="16"/>
          <w:lang w:val="ru-RU"/>
        </w:rPr>
      </w:pPr>
      <w:r w:rsidRPr="00A83D37">
        <w:rPr>
          <w:rFonts w:ascii="Times New Roman" w:hAnsi="Times New Roman" w:cs="Times New Roman"/>
          <w:sz w:val="16"/>
          <w:szCs w:val="16"/>
          <w:lang w:val="ru-RU"/>
        </w:rPr>
        <w:t>-  ранг выставки</w:t>
      </w:r>
    </w:p>
    <w:p w:rsidR="00455B84" w:rsidRPr="00A83D37" w:rsidRDefault="00455B84" w:rsidP="00455B84">
      <w:pPr>
        <w:spacing w:after="0" w:line="240" w:lineRule="auto"/>
        <w:jc w:val="both"/>
        <w:rPr>
          <w:rFonts w:ascii="Times New Roman" w:hAnsi="Times New Roman" w:cs="Times New Roman"/>
          <w:b/>
          <w:sz w:val="16"/>
          <w:szCs w:val="16"/>
          <w:lang w:val="ru-RU"/>
        </w:rPr>
      </w:pPr>
      <w:r w:rsidRPr="00A83D37">
        <w:rPr>
          <w:rFonts w:ascii="Times New Roman" w:hAnsi="Times New Roman" w:cs="Times New Roman"/>
          <w:sz w:val="16"/>
          <w:szCs w:val="16"/>
          <w:lang w:val="ru-RU"/>
        </w:rPr>
        <w:t>- полное название кинологической организации, проводящей выставку, с указанием основного государственного регистрационного номера (ОГРН)</w:t>
      </w:r>
    </w:p>
    <w:p w:rsidR="00455B84" w:rsidRPr="00A83D37" w:rsidRDefault="00455B84" w:rsidP="00455B84">
      <w:pPr>
        <w:spacing w:after="0" w:line="240" w:lineRule="auto"/>
        <w:jc w:val="both"/>
        <w:rPr>
          <w:rFonts w:ascii="Times New Roman" w:hAnsi="Times New Roman" w:cs="Times New Roman"/>
          <w:b/>
          <w:sz w:val="16"/>
          <w:szCs w:val="16"/>
          <w:lang w:val="ru-RU"/>
        </w:rPr>
      </w:pPr>
      <w:r w:rsidRPr="00A83D37">
        <w:rPr>
          <w:rFonts w:ascii="Times New Roman" w:hAnsi="Times New Roman" w:cs="Times New Roman"/>
          <w:sz w:val="16"/>
          <w:szCs w:val="16"/>
          <w:lang w:val="ru-RU"/>
        </w:rPr>
        <w:t xml:space="preserve">- адрес кинологической организации контактный телефон, факс, </w:t>
      </w:r>
      <w:r w:rsidRPr="00A83D37">
        <w:rPr>
          <w:rFonts w:ascii="Times New Roman" w:hAnsi="Times New Roman" w:cs="Times New Roman"/>
          <w:sz w:val="16"/>
          <w:szCs w:val="16"/>
        </w:rPr>
        <w:t>e</w:t>
      </w:r>
      <w:r w:rsidRPr="00A83D37">
        <w:rPr>
          <w:rFonts w:ascii="Times New Roman" w:hAnsi="Times New Roman" w:cs="Times New Roman"/>
          <w:sz w:val="16"/>
          <w:szCs w:val="16"/>
          <w:lang w:val="ru-RU"/>
        </w:rPr>
        <w:t>-</w:t>
      </w:r>
      <w:r w:rsidRPr="00A83D37">
        <w:rPr>
          <w:rFonts w:ascii="Times New Roman" w:hAnsi="Times New Roman" w:cs="Times New Roman"/>
          <w:sz w:val="16"/>
          <w:szCs w:val="16"/>
        </w:rPr>
        <w:t>mail</w:t>
      </w:r>
    </w:p>
    <w:p w:rsidR="00455B84" w:rsidRPr="00A83D37" w:rsidRDefault="00455B84" w:rsidP="00455B84">
      <w:pPr>
        <w:spacing w:after="0" w:line="240" w:lineRule="auto"/>
        <w:jc w:val="both"/>
        <w:rPr>
          <w:rFonts w:ascii="Times New Roman" w:hAnsi="Times New Roman" w:cs="Times New Roman"/>
          <w:b/>
          <w:sz w:val="16"/>
          <w:szCs w:val="16"/>
          <w:lang w:val="ru-RU"/>
        </w:rPr>
      </w:pPr>
      <w:r w:rsidRPr="00A83D37">
        <w:rPr>
          <w:rFonts w:ascii="Times New Roman" w:hAnsi="Times New Roman" w:cs="Times New Roman"/>
          <w:sz w:val="16"/>
          <w:szCs w:val="16"/>
          <w:lang w:val="ru-RU"/>
        </w:rPr>
        <w:t>- Ф.И.О. Президента НКП</w:t>
      </w:r>
    </w:p>
    <w:p w:rsidR="00455B84" w:rsidRPr="00A83D37" w:rsidRDefault="00455B84" w:rsidP="00455B84">
      <w:pPr>
        <w:spacing w:after="0" w:line="240" w:lineRule="auto"/>
        <w:ind w:firstLine="360"/>
        <w:jc w:val="both"/>
        <w:rPr>
          <w:rFonts w:ascii="Times New Roman" w:hAnsi="Times New Roman" w:cs="Times New Roman"/>
          <w:b/>
          <w:sz w:val="16"/>
          <w:szCs w:val="16"/>
          <w:lang w:val="ru-RU"/>
        </w:rPr>
      </w:pPr>
      <w:r w:rsidRPr="00A83D37">
        <w:rPr>
          <w:rFonts w:ascii="Times New Roman" w:hAnsi="Times New Roman" w:cs="Times New Roman"/>
          <w:sz w:val="16"/>
          <w:szCs w:val="16"/>
          <w:lang w:val="ru-RU"/>
        </w:rPr>
        <w:t>НКП при формировании заявки обязан проверить, что все указанные в ней организаторы имеют государственную регистрацию в качестве юридического лица и подали заявку не ранее 4-х лет с даты такой регистрации. В случае нарушения НКП данной обязанности Президиум РКФ может своим решением приостановить или закрыть в системе РКФ деятельность данного НКП.</w:t>
      </w:r>
    </w:p>
    <w:p w:rsidR="00455B84" w:rsidRPr="00A83D37" w:rsidRDefault="00455B84" w:rsidP="00455B84">
      <w:pPr>
        <w:spacing w:after="0" w:line="240" w:lineRule="auto"/>
        <w:ind w:firstLine="360"/>
        <w:jc w:val="both"/>
        <w:rPr>
          <w:rFonts w:ascii="Times New Roman" w:hAnsi="Times New Roman" w:cs="Times New Roman"/>
          <w:b/>
          <w:sz w:val="16"/>
          <w:szCs w:val="16"/>
          <w:lang w:val="ru-RU"/>
        </w:rPr>
      </w:pPr>
      <w:r w:rsidRPr="00A83D37">
        <w:rPr>
          <w:rFonts w:ascii="Times New Roman" w:hAnsi="Times New Roman" w:cs="Times New Roman"/>
          <w:sz w:val="16"/>
          <w:szCs w:val="16"/>
          <w:lang w:val="ru-RU"/>
        </w:rPr>
        <w:t xml:space="preserve">При отказе в утверждении заявки на проведение </w:t>
      </w:r>
      <w:proofErr w:type="spellStart"/>
      <w:r w:rsidRPr="00A83D37">
        <w:rPr>
          <w:rFonts w:ascii="Times New Roman" w:hAnsi="Times New Roman" w:cs="Times New Roman"/>
          <w:sz w:val="16"/>
          <w:szCs w:val="16"/>
          <w:lang w:val="ru-RU"/>
        </w:rPr>
        <w:t>монопородной</w:t>
      </w:r>
      <w:proofErr w:type="spellEnd"/>
      <w:r w:rsidRPr="00A83D37">
        <w:rPr>
          <w:rFonts w:ascii="Times New Roman" w:hAnsi="Times New Roman" w:cs="Times New Roman"/>
          <w:sz w:val="16"/>
          <w:szCs w:val="16"/>
          <w:lang w:val="ru-RU"/>
        </w:rPr>
        <w:t xml:space="preserve"> выставки или снижения ранга </w:t>
      </w:r>
      <w:proofErr w:type="spellStart"/>
      <w:r w:rsidRPr="00A83D37">
        <w:rPr>
          <w:rFonts w:ascii="Times New Roman" w:hAnsi="Times New Roman" w:cs="Times New Roman"/>
          <w:sz w:val="16"/>
          <w:szCs w:val="16"/>
          <w:lang w:val="ru-RU"/>
        </w:rPr>
        <w:t>монопородной</w:t>
      </w:r>
      <w:proofErr w:type="spellEnd"/>
      <w:r w:rsidRPr="00A83D37">
        <w:rPr>
          <w:rFonts w:ascii="Times New Roman" w:hAnsi="Times New Roman" w:cs="Times New Roman"/>
          <w:sz w:val="16"/>
          <w:szCs w:val="16"/>
          <w:lang w:val="ru-RU"/>
        </w:rPr>
        <w:t xml:space="preserve"> выставки, НКП обязан уведомлять об этом заявителя в письменном </w:t>
      </w:r>
      <w:proofErr w:type="gramStart"/>
      <w:r w:rsidRPr="00A83D37">
        <w:rPr>
          <w:rFonts w:ascii="Times New Roman" w:hAnsi="Times New Roman" w:cs="Times New Roman"/>
          <w:sz w:val="16"/>
          <w:szCs w:val="16"/>
          <w:lang w:val="ru-RU"/>
        </w:rPr>
        <w:t>виде  в</w:t>
      </w:r>
      <w:proofErr w:type="gramEnd"/>
      <w:r w:rsidRPr="00A83D37">
        <w:rPr>
          <w:rFonts w:ascii="Times New Roman" w:hAnsi="Times New Roman" w:cs="Times New Roman"/>
          <w:sz w:val="16"/>
          <w:szCs w:val="16"/>
          <w:lang w:val="ru-RU"/>
        </w:rPr>
        <w:t xml:space="preserve"> течение 1 месяца с момента получения заявки, с обоснованием причин отказа.</w:t>
      </w:r>
    </w:p>
    <w:p w:rsidR="00455B84" w:rsidRPr="00A83D37" w:rsidRDefault="00455B84" w:rsidP="00455B84">
      <w:pPr>
        <w:spacing w:after="0" w:line="240" w:lineRule="auto"/>
        <w:jc w:val="both"/>
        <w:rPr>
          <w:rFonts w:ascii="Times New Roman" w:hAnsi="Times New Roman" w:cs="Times New Roman"/>
          <w:b/>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Окончательно календарь выставок на следующий год формируется Выставочным департаментом РКФ, утверждается Выставочной комиссией РКФ и публикуется на сайте РКФ. </w:t>
      </w:r>
    </w:p>
    <w:p w:rsidR="00455B84" w:rsidRPr="00A83D37" w:rsidRDefault="00455B84" w:rsidP="00455B84">
      <w:pPr>
        <w:spacing w:after="0" w:line="240" w:lineRule="auto"/>
        <w:jc w:val="both"/>
        <w:rPr>
          <w:rFonts w:ascii="Times New Roman" w:hAnsi="Times New Roman" w:cs="Times New Roman"/>
          <w:b/>
          <w:sz w:val="16"/>
          <w:szCs w:val="16"/>
          <w:lang w:val="ru-RU"/>
        </w:rPr>
      </w:pPr>
      <w:r w:rsidRPr="00A83D37">
        <w:rPr>
          <w:rFonts w:ascii="Times New Roman" w:hAnsi="Times New Roman" w:cs="Times New Roman"/>
          <w:sz w:val="16"/>
          <w:szCs w:val="16"/>
          <w:lang w:val="ru-RU"/>
        </w:rPr>
        <w:t xml:space="preserve">     Перенос выставок допускается только при форс-мажорных обстоятельствах. Организатор выставки обязан письменно поставить об этом в известность Выставочную комиссию РКФ, предоставив подтверждающие документы, и получить письменное разрешение изменить дату выставки</w:t>
      </w:r>
    </w:p>
    <w:p w:rsidR="00455B84" w:rsidRPr="00A83D37" w:rsidRDefault="00455B84" w:rsidP="00455B84">
      <w:pPr>
        <w:spacing w:after="0" w:line="240" w:lineRule="auto"/>
        <w:jc w:val="both"/>
        <w:rPr>
          <w:rFonts w:ascii="Times New Roman" w:hAnsi="Times New Roman" w:cs="Times New Roman"/>
          <w:b/>
          <w:sz w:val="16"/>
          <w:szCs w:val="16"/>
          <w:lang w:val="ru-RU"/>
        </w:rPr>
      </w:pPr>
      <w:r w:rsidRPr="00A83D37">
        <w:rPr>
          <w:rFonts w:ascii="Times New Roman" w:hAnsi="Times New Roman" w:cs="Times New Roman"/>
          <w:b/>
          <w:sz w:val="16"/>
          <w:szCs w:val="16"/>
        </w:rPr>
        <w:t>   </w:t>
      </w:r>
    </w:p>
    <w:p w:rsidR="00455B84" w:rsidRPr="00A83D37" w:rsidRDefault="00455B84" w:rsidP="00455B84">
      <w:pPr>
        <w:spacing w:after="0" w:line="240" w:lineRule="auto"/>
        <w:jc w:val="center"/>
        <w:outlineLvl w:val="2"/>
        <w:rPr>
          <w:rFonts w:ascii="Times New Roman" w:hAnsi="Times New Roman" w:cs="Times New Roman"/>
          <w:b/>
          <w:sz w:val="16"/>
          <w:szCs w:val="16"/>
          <w:lang w:val="ru-RU"/>
        </w:rPr>
      </w:pPr>
      <w:r w:rsidRPr="00A83D37">
        <w:rPr>
          <w:rFonts w:ascii="Times New Roman" w:hAnsi="Times New Roman" w:cs="Times New Roman"/>
          <w:b/>
          <w:sz w:val="16"/>
          <w:szCs w:val="16"/>
        </w:rPr>
        <w:t>IV</w:t>
      </w:r>
      <w:r w:rsidRPr="00A83D37">
        <w:rPr>
          <w:rFonts w:ascii="Times New Roman" w:hAnsi="Times New Roman" w:cs="Times New Roman"/>
          <w:b/>
          <w:sz w:val="16"/>
          <w:szCs w:val="16"/>
          <w:lang w:val="ru-RU"/>
        </w:rPr>
        <w:t>.</w:t>
      </w:r>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 xml:space="preserve"> ПРАВИЛА РЕГИСТРАЦИИ</w:t>
      </w:r>
    </w:p>
    <w:p w:rsidR="00455B84" w:rsidRPr="00A83D37" w:rsidRDefault="00455B84" w:rsidP="00455B84">
      <w:pPr>
        <w:spacing w:after="0" w:line="240" w:lineRule="auto"/>
        <w:jc w:val="both"/>
        <w:rPr>
          <w:rFonts w:ascii="Times New Roman" w:hAnsi="Times New Roman" w:cs="Times New Roman"/>
          <w:sz w:val="16"/>
          <w:szCs w:val="16"/>
          <w:lang w:val="ru-RU"/>
        </w:rPr>
      </w:pP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Все официальные выставки РКФ проводятся только с предварительной записью участников и обязательным выпуском каталога всех участников. Собаки, не внесенные в каталог, к участию в выставке не допускаются.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При записи на выставку владелец должен предоставить: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Копию свидетельства о происхождении (родословная), для класса </w:t>
      </w:r>
      <w:proofErr w:type="gramStart"/>
      <w:r w:rsidRPr="00A83D37">
        <w:rPr>
          <w:rFonts w:ascii="Times New Roman" w:hAnsi="Times New Roman" w:cs="Times New Roman"/>
          <w:sz w:val="16"/>
          <w:szCs w:val="16"/>
          <w:lang w:val="ru-RU"/>
        </w:rPr>
        <w:t>щенков</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возможна</w:t>
      </w:r>
      <w:proofErr w:type="gramEnd"/>
      <w:r w:rsidRPr="00A83D37">
        <w:rPr>
          <w:rFonts w:ascii="Times New Roman" w:hAnsi="Times New Roman" w:cs="Times New Roman"/>
          <w:sz w:val="16"/>
          <w:szCs w:val="16"/>
          <w:lang w:val="ru-RU"/>
        </w:rPr>
        <w:t xml:space="preserve"> запись по копии щенячьей карты. Признаются родословные стран – членов </w:t>
      </w:r>
      <w:r w:rsidRPr="00A83D37">
        <w:rPr>
          <w:rFonts w:ascii="Times New Roman" w:hAnsi="Times New Roman" w:cs="Times New Roman"/>
          <w:sz w:val="16"/>
          <w:szCs w:val="16"/>
        </w:rPr>
        <w:t>FCI</w:t>
      </w:r>
      <w:r w:rsidRPr="00A83D37">
        <w:rPr>
          <w:rFonts w:ascii="Times New Roman" w:hAnsi="Times New Roman" w:cs="Times New Roman"/>
          <w:sz w:val="16"/>
          <w:szCs w:val="16"/>
          <w:lang w:val="ru-RU"/>
        </w:rPr>
        <w:t xml:space="preserve">, Американского </w:t>
      </w:r>
      <w:proofErr w:type="spellStart"/>
      <w:r w:rsidRPr="00A83D37">
        <w:rPr>
          <w:rFonts w:ascii="Times New Roman" w:hAnsi="Times New Roman" w:cs="Times New Roman"/>
          <w:sz w:val="16"/>
          <w:szCs w:val="16"/>
          <w:lang w:val="ru-RU"/>
        </w:rPr>
        <w:t>кеннел</w:t>
      </w:r>
      <w:proofErr w:type="spellEnd"/>
      <w:r w:rsidRPr="00A83D37">
        <w:rPr>
          <w:rFonts w:ascii="Times New Roman" w:hAnsi="Times New Roman" w:cs="Times New Roman"/>
          <w:sz w:val="16"/>
          <w:szCs w:val="16"/>
          <w:lang w:val="ru-RU"/>
        </w:rPr>
        <w:t xml:space="preserve"> клуба (АКС) США, Английского </w:t>
      </w:r>
      <w:proofErr w:type="spellStart"/>
      <w:r w:rsidRPr="00A83D37">
        <w:rPr>
          <w:rFonts w:ascii="Times New Roman" w:hAnsi="Times New Roman" w:cs="Times New Roman"/>
          <w:sz w:val="16"/>
          <w:szCs w:val="16"/>
          <w:lang w:val="ru-RU"/>
        </w:rPr>
        <w:t>кеннел</w:t>
      </w:r>
      <w:proofErr w:type="spellEnd"/>
      <w:r w:rsidRPr="00A83D37">
        <w:rPr>
          <w:rFonts w:ascii="Times New Roman" w:hAnsi="Times New Roman" w:cs="Times New Roman"/>
          <w:sz w:val="16"/>
          <w:szCs w:val="16"/>
          <w:lang w:val="ru-RU"/>
        </w:rPr>
        <w:t xml:space="preserve"> клуба (КС) Великобритания, Канадского </w:t>
      </w:r>
      <w:proofErr w:type="spellStart"/>
      <w:r w:rsidRPr="00A83D37">
        <w:rPr>
          <w:rFonts w:ascii="Times New Roman" w:hAnsi="Times New Roman" w:cs="Times New Roman"/>
          <w:sz w:val="16"/>
          <w:szCs w:val="16"/>
          <w:lang w:val="ru-RU"/>
        </w:rPr>
        <w:t>кеннел</w:t>
      </w:r>
      <w:proofErr w:type="spellEnd"/>
      <w:r w:rsidRPr="00A83D37">
        <w:rPr>
          <w:rFonts w:ascii="Times New Roman" w:hAnsi="Times New Roman" w:cs="Times New Roman"/>
          <w:sz w:val="16"/>
          <w:szCs w:val="16"/>
          <w:lang w:val="ru-RU"/>
        </w:rPr>
        <w:t xml:space="preserve"> клуба (СКС) Канада.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Заполненный заявочный лист, подписанный владельцем, с указанием выставочного класса, должен содержать породу, кличку, аббревиатуру и </w:t>
      </w:r>
      <w:r w:rsidRPr="00A83D37">
        <w:rPr>
          <w:rFonts w:ascii="Times New Roman" w:hAnsi="Times New Roman" w:cs="Times New Roman"/>
          <w:sz w:val="16"/>
          <w:szCs w:val="16"/>
        </w:rPr>
        <w:t>N</w:t>
      </w:r>
      <w:r w:rsidRPr="00A83D37">
        <w:rPr>
          <w:rFonts w:ascii="Times New Roman" w:hAnsi="Times New Roman" w:cs="Times New Roman"/>
          <w:sz w:val="16"/>
          <w:szCs w:val="16"/>
          <w:lang w:val="ru-RU"/>
        </w:rPr>
        <w:t xml:space="preserve"> родословной, </w:t>
      </w:r>
      <w:r w:rsidRPr="00A83D37">
        <w:rPr>
          <w:rFonts w:ascii="Times New Roman" w:hAnsi="Times New Roman" w:cs="Times New Roman"/>
          <w:sz w:val="16"/>
          <w:szCs w:val="16"/>
        </w:rPr>
        <w:t>N</w:t>
      </w:r>
      <w:r w:rsidRPr="00A83D37">
        <w:rPr>
          <w:rFonts w:ascii="Times New Roman" w:hAnsi="Times New Roman" w:cs="Times New Roman"/>
          <w:sz w:val="16"/>
          <w:szCs w:val="16"/>
          <w:lang w:val="ru-RU"/>
        </w:rPr>
        <w:t xml:space="preserve"> клейма или микрочипа, дату рождения, окрас, пол, кличку отца, кличку матери собаки, фамилию заводчика, фамилию, имя и отчество владельца, полный почтовый адрес с индексом, контактный телефон.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Для записи собак в рабочий класс необходимо предоставить: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Копию сертификата единого образца по рабочим качествам признаваемого РКФ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Для записи собак в класс победителей необходимо предоставить сертификат КЧК, ПК или САС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Для записи собак в класс чемпионов необходимо предоставить – подтверждение (сертификат, диплом) чемпиона любой страны – члена </w:t>
      </w:r>
      <w:r w:rsidRPr="00A83D37">
        <w:rPr>
          <w:rFonts w:ascii="Times New Roman" w:hAnsi="Times New Roman" w:cs="Times New Roman"/>
          <w:sz w:val="16"/>
          <w:szCs w:val="16"/>
        </w:rPr>
        <w:t>FCI</w:t>
      </w:r>
      <w:r w:rsidRPr="00A83D37">
        <w:rPr>
          <w:rFonts w:ascii="Times New Roman" w:hAnsi="Times New Roman" w:cs="Times New Roman"/>
          <w:sz w:val="16"/>
          <w:szCs w:val="16"/>
          <w:lang w:val="ru-RU"/>
        </w:rPr>
        <w:t xml:space="preserve"> или АКС, КС, СКС или Интернационального чемпиона красоты </w:t>
      </w:r>
      <w:r w:rsidRPr="00A83D37">
        <w:rPr>
          <w:rFonts w:ascii="Times New Roman" w:hAnsi="Times New Roman" w:cs="Times New Roman"/>
          <w:sz w:val="16"/>
          <w:szCs w:val="16"/>
        </w:rPr>
        <w:t>FCI</w:t>
      </w:r>
      <w:r w:rsidRPr="00A83D37">
        <w:rPr>
          <w:rFonts w:ascii="Times New Roman" w:hAnsi="Times New Roman" w:cs="Times New Roman"/>
          <w:sz w:val="16"/>
          <w:szCs w:val="16"/>
          <w:lang w:val="ru-RU"/>
        </w:rPr>
        <w:t xml:space="preserve">, или Чемпион НКП.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Для записи собак в класс чемпионов НКП необходимо предоставить – подтверждение (сертификат, диплом) чемпиона НКП.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Регистрация участников на выставку </w:t>
      </w:r>
      <w:proofErr w:type="gramStart"/>
      <w:r w:rsidRPr="00A83D37">
        <w:rPr>
          <w:rFonts w:ascii="Times New Roman" w:hAnsi="Times New Roman" w:cs="Times New Roman"/>
          <w:sz w:val="16"/>
          <w:szCs w:val="16"/>
          <w:lang w:val="ru-RU"/>
        </w:rPr>
        <w:t>прекращается</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за</w:t>
      </w:r>
      <w:proofErr w:type="gramEnd"/>
      <w:r w:rsidRPr="00A83D37">
        <w:rPr>
          <w:rFonts w:ascii="Times New Roman" w:hAnsi="Times New Roman" w:cs="Times New Roman"/>
          <w:sz w:val="16"/>
          <w:szCs w:val="16"/>
          <w:lang w:val="ru-RU"/>
        </w:rPr>
        <w:t xml:space="preserve"> 15 дней до начала выставки.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lastRenderedPageBreak/>
        <w:t xml:space="preserve">Каждый участник выставки должен быть заблаговременно письменно извещен оргкомитетом о месте проведения выставки, ее расписании, каталожных номерах экспонируемых собак, ветеринарных правилах.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Оргкомитет выставки обязан после окончания регистрации и </w:t>
      </w:r>
      <w:proofErr w:type="gramStart"/>
      <w:r w:rsidRPr="00A83D37">
        <w:rPr>
          <w:rFonts w:ascii="Times New Roman" w:hAnsi="Times New Roman" w:cs="Times New Roman"/>
          <w:sz w:val="16"/>
          <w:szCs w:val="16"/>
          <w:lang w:val="ru-RU"/>
        </w:rPr>
        <w:t>до начало</w:t>
      </w:r>
      <w:proofErr w:type="gramEnd"/>
      <w:r w:rsidRPr="00A83D37">
        <w:rPr>
          <w:rFonts w:ascii="Times New Roman" w:hAnsi="Times New Roman" w:cs="Times New Roman"/>
          <w:sz w:val="16"/>
          <w:szCs w:val="16"/>
          <w:lang w:val="ru-RU"/>
        </w:rPr>
        <w:t xml:space="preserve"> выставки произвести оплату целевого выставочного взноса в РКФ.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В случае гибели собаки, ее владелец письменно уведомляет организатора выставки, с приложением подлинника справки, выданной официальными государственными ветеринарными органами. Выставочный взнос возвращается владельцу умершей собаки полностью, только в случае, если подлинник справки предоставлен организатору выставки до окончания регистрации.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Владельцы, зарегистрировавшие своих собак на выставку и не оплатившие выставочный взнос, максимум в месячный срок после проведения выставки обязаны оплатить его (независимо от того, принимала ли собака участие в выставке). В противном случае, по ходатайству оргкомитета выставки, владельцы и их собаки могут быть дисквалифицированы на 3 года на всех мероприятиях РКФ и </w:t>
      </w:r>
      <w:r w:rsidRPr="00A83D37">
        <w:rPr>
          <w:rFonts w:ascii="Times New Roman" w:hAnsi="Times New Roman" w:cs="Times New Roman"/>
          <w:sz w:val="16"/>
          <w:szCs w:val="16"/>
        </w:rPr>
        <w:t>FCI</w:t>
      </w:r>
      <w:r w:rsidRPr="00A83D37">
        <w:rPr>
          <w:rFonts w:ascii="Times New Roman" w:hAnsi="Times New Roman" w:cs="Times New Roman"/>
          <w:sz w:val="16"/>
          <w:szCs w:val="16"/>
          <w:lang w:val="ru-RU"/>
        </w:rPr>
        <w:t xml:space="preserve">. Подобные заявления от оргкомитета выставки принимаются при наличии подписанного владельцем заявочного листа на участие в данной выставке. </w:t>
      </w:r>
    </w:p>
    <w:p w:rsidR="00455B84" w:rsidRPr="00A83D37" w:rsidRDefault="00455B84" w:rsidP="00455B84">
      <w:pPr>
        <w:spacing w:after="0" w:line="240" w:lineRule="auto"/>
        <w:jc w:val="both"/>
        <w:rPr>
          <w:rFonts w:ascii="Times New Roman" w:hAnsi="Times New Roman" w:cs="Times New Roman"/>
          <w:sz w:val="16"/>
          <w:szCs w:val="16"/>
          <w:lang w:val="ru-RU"/>
        </w:rPr>
      </w:pPr>
    </w:p>
    <w:p w:rsidR="00455B84" w:rsidRPr="00A83D37" w:rsidRDefault="00455B84" w:rsidP="00455B84">
      <w:pPr>
        <w:spacing w:after="0" w:line="240" w:lineRule="auto"/>
        <w:jc w:val="center"/>
        <w:outlineLvl w:val="2"/>
        <w:rPr>
          <w:rFonts w:ascii="Times New Roman" w:hAnsi="Times New Roman" w:cs="Times New Roman"/>
          <w:b/>
          <w:sz w:val="16"/>
          <w:szCs w:val="16"/>
          <w:lang w:val="ru-RU"/>
        </w:rPr>
      </w:pPr>
      <w:r w:rsidRPr="00A83D37">
        <w:rPr>
          <w:rFonts w:ascii="Times New Roman" w:hAnsi="Times New Roman" w:cs="Times New Roman"/>
          <w:b/>
          <w:sz w:val="16"/>
          <w:szCs w:val="16"/>
        </w:rPr>
        <w:t>V</w:t>
      </w:r>
      <w:r w:rsidRPr="00A83D37">
        <w:rPr>
          <w:rFonts w:ascii="Times New Roman" w:hAnsi="Times New Roman" w:cs="Times New Roman"/>
          <w:b/>
          <w:sz w:val="16"/>
          <w:szCs w:val="16"/>
          <w:lang w:val="ru-RU"/>
        </w:rPr>
        <w:t>. ВЫСТАВОЧНЫЕ</w:t>
      </w:r>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 xml:space="preserve"> КЛАССЫ</w:t>
      </w:r>
    </w:p>
    <w:p w:rsidR="00455B84" w:rsidRPr="00A83D37" w:rsidRDefault="00455B84" w:rsidP="00455B84">
      <w:pPr>
        <w:spacing w:after="0" w:line="240" w:lineRule="auto"/>
        <w:jc w:val="both"/>
        <w:rPr>
          <w:rFonts w:ascii="Times New Roman" w:hAnsi="Times New Roman" w:cs="Times New Roman"/>
          <w:sz w:val="16"/>
          <w:szCs w:val="16"/>
          <w:lang w:val="ru-RU"/>
        </w:rPr>
      </w:pP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Для породы немецкая овчарка деление на классы и присуждение титулов возможно по правилам </w:t>
      </w:r>
      <w:r w:rsidRPr="00A83D37">
        <w:rPr>
          <w:rFonts w:ascii="Times New Roman" w:hAnsi="Times New Roman" w:cs="Times New Roman"/>
          <w:sz w:val="16"/>
          <w:szCs w:val="16"/>
        </w:rPr>
        <w:t>WUSV</w:t>
      </w:r>
      <w:r w:rsidRPr="00A83D37">
        <w:rPr>
          <w:rFonts w:ascii="Times New Roman" w:hAnsi="Times New Roman" w:cs="Times New Roman"/>
          <w:sz w:val="16"/>
          <w:szCs w:val="16"/>
          <w:lang w:val="ru-RU"/>
        </w:rPr>
        <w:t xml:space="preserve">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Для породы немецкий боксер деление на классы и присуждение титулов возможно по правилам </w:t>
      </w:r>
      <w:r w:rsidRPr="00A83D37">
        <w:rPr>
          <w:rFonts w:ascii="Times New Roman" w:hAnsi="Times New Roman" w:cs="Times New Roman"/>
          <w:sz w:val="16"/>
          <w:szCs w:val="16"/>
        </w:rPr>
        <w:t>ATIBOX</w:t>
      </w:r>
      <w:r w:rsidRPr="00A83D37">
        <w:rPr>
          <w:rFonts w:ascii="Times New Roman" w:hAnsi="Times New Roman" w:cs="Times New Roman"/>
          <w:sz w:val="16"/>
          <w:szCs w:val="16"/>
          <w:lang w:val="ru-RU"/>
        </w:rPr>
        <w:t xml:space="preserve">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Для породы доберман деление на классы и присуждение титулов возможно по </w:t>
      </w:r>
      <w:proofErr w:type="gramStart"/>
      <w:r w:rsidRPr="00A83D37">
        <w:rPr>
          <w:rFonts w:ascii="Times New Roman" w:hAnsi="Times New Roman" w:cs="Times New Roman"/>
          <w:sz w:val="16"/>
          <w:szCs w:val="16"/>
          <w:lang w:val="ru-RU"/>
        </w:rPr>
        <w:t xml:space="preserve">правилам </w:t>
      </w:r>
      <w:r w:rsidRPr="00A83D37">
        <w:rPr>
          <w:rFonts w:ascii="Times New Roman" w:hAnsi="Times New Roman" w:cs="Times New Roman"/>
          <w:sz w:val="16"/>
          <w:szCs w:val="16"/>
        </w:rPr>
        <w:t> IDC</w:t>
      </w:r>
      <w:proofErr w:type="gramEnd"/>
      <w:r w:rsidRPr="00A83D37">
        <w:rPr>
          <w:rFonts w:ascii="Times New Roman" w:hAnsi="Times New Roman" w:cs="Times New Roman"/>
          <w:sz w:val="16"/>
          <w:szCs w:val="16"/>
          <w:lang w:val="ru-RU"/>
        </w:rPr>
        <w:t xml:space="preserve">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Для породы ротвейлер деление на классы и присуждение титулов возможно по </w:t>
      </w:r>
      <w:proofErr w:type="gramStart"/>
      <w:r w:rsidRPr="00A83D37">
        <w:rPr>
          <w:rFonts w:ascii="Times New Roman" w:hAnsi="Times New Roman" w:cs="Times New Roman"/>
          <w:sz w:val="16"/>
          <w:szCs w:val="16"/>
          <w:lang w:val="ru-RU"/>
        </w:rPr>
        <w:t xml:space="preserve">правилам </w:t>
      </w:r>
      <w:r w:rsidRPr="00A83D37">
        <w:rPr>
          <w:rFonts w:ascii="Times New Roman" w:hAnsi="Times New Roman" w:cs="Times New Roman"/>
          <w:sz w:val="16"/>
          <w:szCs w:val="16"/>
        </w:rPr>
        <w:t> FRI</w:t>
      </w:r>
      <w:proofErr w:type="gramEnd"/>
      <w:r w:rsidRPr="00A83D37">
        <w:rPr>
          <w:rFonts w:ascii="Times New Roman" w:hAnsi="Times New Roman" w:cs="Times New Roman"/>
          <w:sz w:val="16"/>
          <w:szCs w:val="16"/>
          <w:lang w:val="ru-RU"/>
        </w:rPr>
        <w:t xml:space="preserve"> </w:t>
      </w:r>
    </w:p>
    <w:p w:rsidR="00455B84" w:rsidRPr="00A83D37" w:rsidRDefault="00455B84" w:rsidP="00455B84">
      <w:pPr>
        <w:spacing w:after="0" w:line="240" w:lineRule="auto"/>
        <w:jc w:val="both"/>
        <w:rPr>
          <w:rFonts w:ascii="Times New Roman" w:hAnsi="Times New Roman" w:cs="Times New Roman"/>
          <w:sz w:val="16"/>
          <w:szCs w:val="16"/>
          <w:lang w:val="ru-RU"/>
        </w:rPr>
      </w:pPr>
    </w:p>
    <w:p w:rsidR="00455B84" w:rsidRPr="00A83D37" w:rsidRDefault="00455B84" w:rsidP="00455B84">
      <w:pPr>
        <w:spacing w:after="0" w:line="240" w:lineRule="auto"/>
        <w:jc w:val="both"/>
        <w:rPr>
          <w:rFonts w:ascii="Times New Roman" w:hAnsi="Times New Roman" w:cs="Times New Roman"/>
          <w:sz w:val="16"/>
          <w:szCs w:val="16"/>
          <w:lang w:val="ru-RU"/>
        </w:rPr>
      </w:pPr>
    </w:p>
    <w:p w:rsidR="00455B84" w:rsidRPr="00A83D37" w:rsidRDefault="00455B84" w:rsidP="00455B84">
      <w:pPr>
        <w:spacing w:after="0" w:line="240" w:lineRule="auto"/>
        <w:jc w:val="center"/>
        <w:rPr>
          <w:rFonts w:ascii="Times New Roman" w:hAnsi="Times New Roman" w:cs="Times New Roman"/>
          <w:b/>
          <w:sz w:val="16"/>
          <w:szCs w:val="16"/>
          <w:lang w:val="ru-RU"/>
        </w:rPr>
      </w:pPr>
      <w:r w:rsidRPr="00A83D37">
        <w:rPr>
          <w:rFonts w:ascii="Times New Roman" w:hAnsi="Times New Roman" w:cs="Times New Roman"/>
          <w:b/>
          <w:sz w:val="16"/>
          <w:szCs w:val="16"/>
          <w:lang w:val="ru-RU"/>
        </w:rPr>
        <w:t>Класс бэби</w:t>
      </w:r>
      <w:r w:rsidRPr="00A83D37">
        <w:rPr>
          <w:rFonts w:ascii="Times New Roman" w:hAnsi="Times New Roman" w:cs="Times New Roman"/>
          <w:b/>
          <w:sz w:val="16"/>
          <w:szCs w:val="16"/>
        </w:rPr>
        <w:t> </w:t>
      </w:r>
      <w:proofErr w:type="gramStart"/>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 xml:space="preserve"> (</w:t>
      </w:r>
      <w:proofErr w:type="gramEnd"/>
      <w:r w:rsidRPr="00A83D37">
        <w:rPr>
          <w:rFonts w:ascii="Times New Roman" w:hAnsi="Times New Roman" w:cs="Times New Roman"/>
          <w:b/>
          <w:sz w:val="16"/>
          <w:szCs w:val="16"/>
        </w:rPr>
        <w:t>baby</w:t>
      </w:r>
      <w:r w:rsidRPr="00A83D37">
        <w:rPr>
          <w:rFonts w:ascii="Times New Roman" w:hAnsi="Times New Roman" w:cs="Times New Roman"/>
          <w:b/>
          <w:sz w:val="16"/>
          <w:szCs w:val="16"/>
          <w:lang w:val="ru-RU"/>
        </w:rPr>
        <w:t>)</w:t>
      </w:r>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 xml:space="preserve"> с 3 до 6 месяцев</w:t>
      </w:r>
    </w:p>
    <w:p w:rsidR="00455B84" w:rsidRPr="00A83D37" w:rsidRDefault="00455B84" w:rsidP="00455B84">
      <w:pPr>
        <w:spacing w:after="0" w:line="240" w:lineRule="auto"/>
        <w:jc w:val="center"/>
        <w:rPr>
          <w:rFonts w:ascii="Times New Roman" w:hAnsi="Times New Roman" w:cs="Times New Roman"/>
          <w:b/>
          <w:sz w:val="16"/>
          <w:szCs w:val="16"/>
          <w:lang w:val="ru-RU"/>
        </w:rPr>
      </w:pPr>
      <w:r w:rsidRPr="00A83D37">
        <w:rPr>
          <w:rFonts w:ascii="Times New Roman" w:hAnsi="Times New Roman" w:cs="Times New Roman"/>
          <w:b/>
          <w:sz w:val="16"/>
          <w:szCs w:val="16"/>
          <w:lang w:val="ru-RU"/>
        </w:rPr>
        <w:t>Класс щенков (</w:t>
      </w:r>
      <w:proofErr w:type="gramStart"/>
      <w:r w:rsidRPr="00A83D37">
        <w:rPr>
          <w:rFonts w:ascii="Times New Roman" w:hAnsi="Times New Roman" w:cs="Times New Roman"/>
          <w:b/>
          <w:sz w:val="16"/>
          <w:szCs w:val="16"/>
        </w:rPr>
        <w:t>puppy</w:t>
      </w:r>
      <w:r w:rsidRPr="00A83D37">
        <w:rPr>
          <w:rFonts w:ascii="Times New Roman" w:hAnsi="Times New Roman" w:cs="Times New Roman"/>
          <w:b/>
          <w:sz w:val="16"/>
          <w:szCs w:val="16"/>
          <w:lang w:val="ru-RU"/>
        </w:rPr>
        <w:t>)</w:t>
      </w:r>
      <w:r w:rsidRPr="00A83D37">
        <w:rPr>
          <w:rFonts w:ascii="Times New Roman" w:hAnsi="Times New Roman" w:cs="Times New Roman"/>
          <w:b/>
          <w:sz w:val="16"/>
          <w:szCs w:val="16"/>
        </w:rPr>
        <w:t>   </w:t>
      </w:r>
      <w:proofErr w:type="gramEnd"/>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 xml:space="preserve"> с 6</w:t>
      </w:r>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 xml:space="preserve"> до</w:t>
      </w:r>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 xml:space="preserve"> 9 месяцев.</w:t>
      </w:r>
    </w:p>
    <w:p w:rsidR="00455B84" w:rsidRPr="00A83D37" w:rsidRDefault="00455B84" w:rsidP="00455B84">
      <w:pPr>
        <w:spacing w:after="0" w:line="240" w:lineRule="auto"/>
        <w:jc w:val="center"/>
        <w:rPr>
          <w:rFonts w:ascii="Times New Roman" w:hAnsi="Times New Roman" w:cs="Times New Roman"/>
          <w:b/>
          <w:sz w:val="16"/>
          <w:szCs w:val="16"/>
          <w:lang w:val="ru-RU"/>
        </w:rPr>
      </w:pPr>
      <w:r w:rsidRPr="00A83D37">
        <w:rPr>
          <w:rFonts w:ascii="Times New Roman" w:hAnsi="Times New Roman" w:cs="Times New Roman"/>
          <w:b/>
          <w:sz w:val="16"/>
          <w:szCs w:val="16"/>
          <w:lang w:val="ru-RU"/>
        </w:rPr>
        <w:t>Класс юниоров (</w:t>
      </w:r>
      <w:proofErr w:type="gramStart"/>
      <w:r w:rsidRPr="00A83D37">
        <w:rPr>
          <w:rFonts w:ascii="Times New Roman" w:hAnsi="Times New Roman" w:cs="Times New Roman"/>
          <w:b/>
          <w:sz w:val="16"/>
          <w:szCs w:val="16"/>
        </w:rPr>
        <w:t>junior</w:t>
      </w:r>
      <w:r w:rsidRPr="00A83D37">
        <w:rPr>
          <w:rFonts w:ascii="Times New Roman" w:hAnsi="Times New Roman" w:cs="Times New Roman"/>
          <w:b/>
          <w:sz w:val="16"/>
          <w:szCs w:val="16"/>
          <w:lang w:val="ru-RU"/>
        </w:rPr>
        <w:t>)</w:t>
      </w:r>
      <w:r w:rsidRPr="00A83D37">
        <w:rPr>
          <w:rFonts w:ascii="Times New Roman" w:hAnsi="Times New Roman" w:cs="Times New Roman"/>
          <w:b/>
          <w:sz w:val="16"/>
          <w:szCs w:val="16"/>
        </w:rPr>
        <w:t>   </w:t>
      </w:r>
      <w:proofErr w:type="gramEnd"/>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 xml:space="preserve"> с 9</w:t>
      </w:r>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 xml:space="preserve"> до</w:t>
      </w:r>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 xml:space="preserve"> 18 месяцев.</w:t>
      </w:r>
    </w:p>
    <w:p w:rsidR="00455B84" w:rsidRPr="00A83D37" w:rsidRDefault="00455B84" w:rsidP="00455B84">
      <w:pPr>
        <w:spacing w:after="0" w:line="240" w:lineRule="auto"/>
        <w:jc w:val="center"/>
        <w:rPr>
          <w:rFonts w:ascii="Times New Roman" w:hAnsi="Times New Roman" w:cs="Times New Roman"/>
          <w:b/>
          <w:sz w:val="16"/>
          <w:szCs w:val="16"/>
          <w:lang w:val="ru-RU"/>
        </w:rPr>
      </w:pPr>
      <w:r w:rsidRPr="00A83D37">
        <w:rPr>
          <w:rFonts w:ascii="Times New Roman" w:hAnsi="Times New Roman" w:cs="Times New Roman"/>
          <w:b/>
          <w:sz w:val="16"/>
          <w:szCs w:val="16"/>
          <w:lang w:val="ru-RU"/>
        </w:rPr>
        <w:t>Класс промежуточный (</w:t>
      </w:r>
      <w:proofErr w:type="gramStart"/>
      <w:r w:rsidRPr="00A83D37">
        <w:rPr>
          <w:rFonts w:ascii="Times New Roman" w:hAnsi="Times New Roman" w:cs="Times New Roman"/>
          <w:b/>
          <w:sz w:val="16"/>
          <w:szCs w:val="16"/>
        </w:rPr>
        <w:t>intermediate</w:t>
      </w:r>
      <w:r w:rsidRPr="00A83D37">
        <w:rPr>
          <w:rFonts w:ascii="Times New Roman" w:hAnsi="Times New Roman" w:cs="Times New Roman"/>
          <w:b/>
          <w:sz w:val="16"/>
          <w:szCs w:val="16"/>
          <w:lang w:val="ru-RU"/>
        </w:rPr>
        <w:t>)</w:t>
      </w:r>
      <w:r w:rsidRPr="00A83D37">
        <w:rPr>
          <w:rFonts w:ascii="Times New Roman" w:hAnsi="Times New Roman" w:cs="Times New Roman"/>
          <w:b/>
          <w:sz w:val="16"/>
          <w:szCs w:val="16"/>
        </w:rPr>
        <w:t>   </w:t>
      </w:r>
      <w:proofErr w:type="gramEnd"/>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 xml:space="preserve"> с 15 до</w:t>
      </w:r>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 xml:space="preserve"> 24 месяцев.</w:t>
      </w:r>
    </w:p>
    <w:p w:rsidR="00455B84" w:rsidRPr="00A83D37" w:rsidRDefault="00455B84" w:rsidP="00455B84">
      <w:pPr>
        <w:spacing w:after="0" w:line="240" w:lineRule="auto"/>
        <w:jc w:val="center"/>
        <w:rPr>
          <w:rFonts w:ascii="Times New Roman" w:hAnsi="Times New Roman" w:cs="Times New Roman"/>
          <w:b/>
          <w:sz w:val="16"/>
          <w:szCs w:val="16"/>
          <w:lang w:val="ru-RU"/>
        </w:rPr>
      </w:pPr>
      <w:r w:rsidRPr="00A83D37">
        <w:rPr>
          <w:rFonts w:ascii="Times New Roman" w:hAnsi="Times New Roman" w:cs="Times New Roman"/>
          <w:b/>
          <w:sz w:val="16"/>
          <w:szCs w:val="16"/>
          <w:lang w:val="ru-RU"/>
        </w:rPr>
        <w:t>Класс открытый (</w:t>
      </w:r>
      <w:proofErr w:type="gramStart"/>
      <w:r w:rsidRPr="00A83D37">
        <w:rPr>
          <w:rFonts w:ascii="Times New Roman" w:hAnsi="Times New Roman" w:cs="Times New Roman"/>
          <w:b/>
          <w:sz w:val="16"/>
          <w:szCs w:val="16"/>
        </w:rPr>
        <w:t>open</w:t>
      </w:r>
      <w:r w:rsidRPr="00A83D37">
        <w:rPr>
          <w:rFonts w:ascii="Times New Roman" w:hAnsi="Times New Roman" w:cs="Times New Roman"/>
          <w:b/>
          <w:sz w:val="16"/>
          <w:szCs w:val="16"/>
          <w:lang w:val="ru-RU"/>
        </w:rPr>
        <w:t>)</w:t>
      </w:r>
      <w:r w:rsidRPr="00A83D37">
        <w:rPr>
          <w:rFonts w:ascii="Times New Roman" w:hAnsi="Times New Roman" w:cs="Times New Roman"/>
          <w:b/>
          <w:sz w:val="16"/>
          <w:szCs w:val="16"/>
        </w:rPr>
        <w:t>   </w:t>
      </w:r>
      <w:proofErr w:type="gramEnd"/>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 xml:space="preserve"> </w:t>
      </w:r>
      <w:r w:rsidRPr="00A83D37">
        <w:rPr>
          <w:rFonts w:ascii="Times New Roman" w:hAnsi="Times New Roman" w:cs="Times New Roman"/>
          <w:b/>
          <w:sz w:val="16"/>
          <w:szCs w:val="16"/>
        </w:rPr>
        <w:t>c</w:t>
      </w:r>
      <w:r w:rsidRPr="00A83D37">
        <w:rPr>
          <w:rFonts w:ascii="Times New Roman" w:hAnsi="Times New Roman" w:cs="Times New Roman"/>
          <w:b/>
          <w:sz w:val="16"/>
          <w:szCs w:val="16"/>
          <w:lang w:val="ru-RU"/>
        </w:rPr>
        <w:t xml:space="preserve"> 15 месяцев.</w:t>
      </w:r>
    </w:p>
    <w:p w:rsidR="00455B84" w:rsidRPr="00A83D37" w:rsidRDefault="00455B84" w:rsidP="00455B84">
      <w:pPr>
        <w:spacing w:after="0" w:line="240" w:lineRule="auto"/>
        <w:jc w:val="center"/>
        <w:rPr>
          <w:rFonts w:ascii="Times New Roman" w:hAnsi="Times New Roman" w:cs="Times New Roman"/>
          <w:b/>
          <w:sz w:val="16"/>
          <w:szCs w:val="16"/>
          <w:lang w:val="ru-RU"/>
        </w:rPr>
      </w:pPr>
      <w:r w:rsidRPr="00A83D37">
        <w:rPr>
          <w:rFonts w:ascii="Times New Roman" w:hAnsi="Times New Roman" w:cs="Times New Roman"/>
          <w:b/>
          <w:sz w:val="16"/>
          <w:szCs w:val="16"/>
          <w:lang w:val="ru-RU"/>
        </w:rPr>
        <w:t>Класс рабочий (</w:t>
      </w:r>
      <w:r w:rsidRPr="00A83D37">
        <w:rPr>
          <w:rFonts w:ascii="Times New Roman" w:hAnsi="Times New Roman" w:cs="Times New Roman"/>
          <w:b/>
          <w:sz w:val="16"/>
          <w:szCs w:val="16"/>
        </w:rPr>
        <w:t>working</w:t>
      </w:r>
      <w:r w:rsidRPr="00A83D37">
        <w:rPr>
          <w:rFonts w:ascii="Times New Roman" w:hAnsi="Times New Roman" w:cs="Times New Roman"/>
          <w:b/>
          <w:sz w:val="16"/>
          <w:szCs w:val="16"/>
          <w:lang w:val="ru-RU"/>
        </w:rPr>
        <w:t>) с 15 месяцев. (наличие рабочего класса и видов испытаний для допуска в рабочий класс определяется Правилами НКП и утверждается в РКФ)</w:t>
      </w:r>
    </w:p>
    <w:p w:rsidR="00455B84" w:rsidRPr="00A83D37" w:rsidRDefault="00455B84" w:rsidP="00455B84">
      <w:pPr>
        <w:spacing w:after="0" w:line="240" w:lineRule="auto"/>
        <w:jc w:val="center"/>
        <w:rPr>
          <w:rFonts w:ascii="Times New Roman" w:hAnsi="Times New Roman" w:cs="Times New Roman"/>
          <w:b/>
          <w:sz w:val="16"/>
          <w:szCs w:val="16"/>
          <w:lang w:val="ru-RU"/>
        </w:rPr>
      </w:pPr>
      <w:r w:rsidRPr="00A83D37">
        <w:rPr>
          <w:rFonts w:ascii="Times New Roman" w:hAnsi="Times New Roman" w:cs="Times New Roman"/>
          <w:b/>
          <w:sz w:val="16"/>
          <w:szCs w:val="16"/>
          <w:lang w:val="ru-RU"/>
        </w:rPr>
        <w:t>Класс победителей (</w:t>
      </w:r>
      <w:proofErr w:type="gramStart"/>
      <w:r w:rsidRPr="00A83D37">
        <w:rPr>
          <w:rFonts w:ascii="Times New Roman" w:hAnsi="Times New Roman" w:cs="Times New Roman"/>
          <w:b/>
          <w:sz w:val="16"/>
          <w:szCs w:val="16"/>
        </w:rPr>
        <w:t>winner</w:t>
      </w:r>
      <w:r w:rsidRPr="00A83D37">
        <w:rPr>
          <w:rFonts w:ascii="Times New Roman" w:hAnsi="Times New Roman" w:cs="Times New Roman"/>
          <w:b/>
          <w:sz w:val="16"/>
          <w:szCs w:val="16"/>
          <w:lang w:val="ru-RU"/>
        </w:rPr>
        <w:t>)</w:t>
      </w:r>
      <w:r w:rsidRPr="00A83D37">
        <w:rPr>
          <w:rFonts w:ascii="Times New Roman" w:hAnsi="Times New Roman" w:cs="Times New Roman"/>
          <w:b/>
          <w:sz w:val="16"/>
          <w:szCs w:val="16"/>
        </w:rPr>
        <w:t>   </w:t>
      </w:r>
      <w:proofErr w:type="gramEnd"/>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 xml:space="preserve"> </w:t>
      </w:r>
      <w:r w:rsidRPr="00A83D37">
        <w:rPr>
          <w:rFonts w:ascii="Times New Roman" w:hAnsi="Times New Roman" w:cs="Times New Roman"/>
          <w:b/>
          <w:sz w:val="16"/>
          <w:szCs w:val="16"/>
        </w:rPr>
        <w:t>c</w:t>
      </w:r>
      <w:r w:rsidRPr="00A83D37">
        <w:rPr>
          <w:rFonts w:ascii="Times New Roman" w:hAnsi="Times New Roman" w:cs="Times New Roman"/>
          <w:b/>
          <w:sz w:val="16"/>
          <w:szCs w:val="16"/>
          <w:lang w:val="ru-RU"/>
        </w:rPr>
        <w:t xml:space="preserve"> 15 месяцев</w:t>
      </w:r>
    </w:p>
    <w:p w:rsidR="00455B84" w:rsidRPr="00A83D37" w:rsidRDefault="00455B84" w:rsidP="00455B84">
      <w:pPr>
        <w:spacing w:after="0" w:line="240" w:lineRule="auto"/>
        <w:jc w:val="center"/>
        <w:rPr>
          <w:rFonts w:ascii="Times New Roman" w:hAnsi="Times New Roman" w:cs="Times New Roman"/>
          <w:b/>
          <w:sz w:val="16"/>
          <w:szCs w:val="16"/>
          <w:lang w:val="ru-RU"/>
        </w:rPr>
      </w:pPr>
      <w:r w:rsidRPr="00A83D37">
        <w:rPr>
          <w:rFonts w:ascii="Times New Roman" w:hAnsi="Times New Roman" w:cs="Times New Roman"/>
          <w:b/>
          <w:sz w:val="16"/>
          <w:szCs w:val="16"/>
          <w:lang w:val="ru-RU"/>
        </w:rPr>
        <w:t>Класс чемпионов (</w:t>
      </w:r>
      <w:proofErr w:type="gramStart"/>
      <w:r w:rsidRPr="00A83D37">
        <w:rPr>
          <w:rFonts w:ascii="Times New Roman" w:hAnsi="Times New Roman" w:cs="Times New Roman"/>
          <w:b/>
          <w:sz w:val="16"/>
          <w:szCs w:val="16"/>
        </w:rPr>
        <w:t>champion</w:t>
      </w:r>
      <w:r w:rsidRPr="00A83D37">
        <w:rPr>
          <w:rFonts w:ascii="Times New Roman" w:hAnsi="Times New Roman" w:cs="Times New Roman"/>
          <w:b/>
          <w:sz w:val="16"/>
          <w:szCs w:val="16"/>
          <w:lang w:val="ru-RU"/>
        </w:rPr>
        <w:t>)</w:t>
      </w:r>
      <w:r w:rsidRPr="00A83D37">
        <w:rPr>
          <w:rFonts w:ascii="Times New Roman" w:hAnsi="Times New Roman" w:cs="Times New Roman"/>
          <w:b/>
          <w:sz w:val="16"/>
          <w:szCs w:val="16"/>
        </w:rPr>
        <w:t>   </w:t>
      </w:r>
      <w:proofErr w:type="gramEnd"/>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 xml:space="preserve"> с 15 месяцев.</w:t>
      </w:r>
    </w:p>
    <w:p w:rsidR="00455B84" w:rsidRPr="00A83D37" w:rsidRDefault="00455B84" w:rsidP="00455B84">
      <w:pPr>
        <w:spacing w:after="0" w:line="240" w:lineRule="auto"/>
        <w:jc w:val="center"/>
        <w:rPr>
          <w:rFonts w:ascii="Times New Roman" w:hAnsi="Times New Roman" w:cs="Times New Roman"/>
          <w:b/>
          <w:sz w:val="16"/>
          <w:szCs w:val="16"/>
          <w:lang w:val="ru-RU"/>
        </w:rPr>
      </w:pPr>
      <w:r w:rsidRPr="00A83D37">
        <w:rPr>
          <w:rFonts w:ascii="Times New Roman" w:hAnsi="Times New Roman" w:cs="Times New Roman"/>
          <w:b/>
          <w:sz w:val="16"/>
          <w:szCs w:val="16"/>
          <w:lang w:val="ru-RU"/>
        </w:rPr>
        <w:t>Класс чемпионов НКП</w:t>
      </w:r>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 xml:space="preserve"> </w:t>
      </w:r>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с 15 месяцев.</w:t>
      </w:r>
    </w:p>
    <w:p w:rsidR="00455B84" w:rsidRPr="00A83D37" w:rsidRDefault="00455B84" w:rsidP="00455B84">
      <w:pPr>
        <w:spacing w:after="0" w:line="240" w:lineRule="auto"/>
        <w:jc w:val="center"/>
        <w:rPr>
          <w:rFonts w:ascii="Times New Roman" w:hAnsi="Times New Roman" w:cs="Times New Roman"/>
          <w:b/>
          <w:sz w:val="16"/>
          <w:szCs w:val="16"/>
          <w:lang w:val="ru-RU"/>
        </w:rPr>
      </w:pPr>
      <w:r w:rsidRPr="00A83D37">
        <w:rPr>
          <w:rFonts w:ascii="Times New Roman" w:hAnsi="Times New Roman" w:cs="Times New Roman"/>
          <w:b/>
          <w:sz w:val="16"/>
          <w:szCs w:val="16"/>
          <w:lang w:val="ru-RU"/>
        </w:rPr>
        <w:t>Класс ветеранов (</w:t>
      </w:r>
      <w:proofErr w:type="gramStart"/>
      <w:r w:rsidRPr="00A83D37">
        <w:rPr>
          <w:rFonts w:ascii="Times New Roman" w:hAnsi="Times New Roman" w:cs="Times New Roman"/>
          <w:b/>
          <w:sz w:val="16"/>
          <w:szCs w:val="16"/>
        </w:rPr>
        <w:t>veteran</w:t>
      </w:r>
      <w:r w:rsidRPr="00A83D37">
        <w:rPr>
          <w:rFonts w:ascii="Times New Roman" w:hAnsi="Times New Roman" w:cs="Times New Roman"/>
          <w:b/>
          <w:sz w:val="16"/>
          <w:szCs w:val="16"/>
          <w:lang w:val="ru-RU"/>
        </w:rPr>
        <w:t>)</w:t>
      </w:r>
      <w:r w:rsidRPr="00A83D37">
        <w:rPr>
          <w:rFonts w:ascii="Times New Roman" w:hAnsi="Times New Roman" w:cs="Times New Roman"/>
          <w:b/>
          <w:sz w:val="16"/>
          <w:szCs w:val="16"/>
        </w:rPr>
        <w:t>   </w:t>
      </w:r>
      <w:proofErr w:type="gramEnd"/>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 xml:space="preserve"> с 8</w:t>
      </w:r>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 xml:space="preserve"> лет.</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Датой определения возраста собаки является день экспонирования собаки на выставке.</w:t>
      </w:r>
    </w:p>
    <w:p w:rsidR="00455B84" w:rsidRPr="00A83D37" w:rsidRDefault="00455B84" w:rsidP="00455B84">
      <w:pPr>
        <w:spacing w:after="0" w:line="240" w:lineRule="auto"/>
        <w:jc w:val="both"/>
        <w:rPr>
          <w:rFonts w:ascii="Times New Roman" w:hAnsi="Times New Roman" w:cs="Times New Roman"/>
          <w:sz w:val="16"/>
          <w:szCs w:val="16"/>
          <w:lang w:val="ru-RU"/>
        </w:rPr>
      </w:pPr>
    </w:p>
    <w:p w:rsidR="00455B84" w:rsidRPr="00A83D37" w:rsidRDefault="00455B84" w:rsidP="00455B84">
      <w:pPr>
        <w:spacing w:after="0" w:line="240" w:lineRule="auto"/>
        <w:jc w:val="center"/>
        <w:outlineLvl w:val="2"/>
        <w:rPr>
          <w:rFonts w:ascii="Times New Roman" w:hAnsi="Times New Roman" w:cs="Times New Roman"/>
          <w:b/>
          <w:sz w:val="16"/>
          <w:szCs w:val="16"/>
          <w:lang w:val="ru-RU"/>
        </w:rPr>
      </w:pPr>
      <w:r w:rsidRPr="00A83D37">
        <w:rPr>
          <w:rFonts w:ascii="Times New Roman" w:hAnsi="Times New Roman" w:cs="Times New Roman"/>
          <w:b/>
          <w:sz w:val="16"/>
          <w:szCs w:val="16"/>
        </w:rPr>
        <w:t>VI</w:t>
      </w:r>
      <w:r w:rsidRPr="00A83D37">
        <w:rPr>
          <w:rFonts w:ascii="Times New Roman" w:hAnsi="Times New Roman" w:cs="Times New Roman"/>
          <w:b/>
          <w:sz w:val="16"/>
          <w:szCs w:val="16"/>
          <w:lang w:val="ru-RU"/>
        </w:rPr>
        <w:t>. ОЦЕНКИ, СЕРТИФИКАТЫ И ТИТУЛЫ</w:t>
      </w:r>
    </w:p>
    <w:p w:rsidR="00455B84" w:rsidRPr="00A83D37" w:rsidRDefault="00455B84" w:rsidP="00455B84">
      <w:pPr>
        <w:spacing w:after="0" w:line="240" w:lineRule="auto"/>
        <w:jc w:val="both"/>
        <w:rPr>
          <w:rFonts w:ascii="Times New Roman" w:hAnsi="Times New Roman" w:cs="Times New Roman"/>
          <w:sz w:val="16"/>
          <w:szCs w:val="16"/>
          <w:lang w:val="ru-RU"/>
        </w:rPr>
      </w:pP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w:t>
      </w:r>
      <w:r w:rsidRPr="00A83D37">
        <w:rPr>
          <w:rFonts w:ascii="Times New Roman" w:hAnsi="Times New Roman" w:cs="Times New Roman"/>
          <w:b/>
          <w:bCs/>
          <w:sz w:val="16"/>
          <w:szCs w:val="16"/>
          <w:lang w:val="ru-RU"/>
        </w:rPr>
        <w:t xml:space="preserve">По решению </w:t>
      </w:r>
      <w:proofErr w:type="gramStart"/>
      <w:r w:rsidRPr="00A83D37">
        <w:rPr>
          <w:rFonts w:ascii="Times New Roman" w:hAnsi="Times New Roman" w:cs="Times New Roman"/>
          <w:b/>
          <w:bCs/>
          <w:sz w:val="16"/>
          <w:szCs w:val="16"/>
          <w:lang w:val="ru-RU"/>
        </w:rPr>
        <w:t xml:space="preserve">НКП </w:t>
      </w:r>
      <w:r w:rsidRPr="00A83D37">
        <w:rPr>
          <w:rFonts w:ascii="Times New Roman" w:hAnsi="Times New Roman" w:cs="Times New Roman"/>
          <w:b/>
          <w:bCs/>
          <w:sz w:val="16"/>
          <w:szCs w:val="16"/>
        </w:rPr>
        <w:t> </w:t>
      </w:r>
      <w:r w:rsidRPr="00A83D37">
        <w:rPr>
          <w:rFonts w:ascii="Times New Roman" w:hAnsi="Times New Roman" w:cs="Times New Roman"/>
          <w:b/>
          <w:bCs/>
          <w:sz w:val="16"/>
          <w:szCs w:val="16"/>
          <w:lang w:val="ru-RU"/>
        </w:rPr>
        <w:t>на</w:t>
      </w:r>
      <w:proofErr w:type="gramEnd"/>
      <w:r w:rsidRPr="00A83D37">
        <w:rPr>
          <w:rFonts w:ascii="Times New Roman" w:hAnsi="Times New Roman" w:cs="Times New Roman"/>
          <w:b/>
          <w:bCs/>
          <w:sz w:val="16"/>
          <w:szCs w:val="16"/>
          <w:lang w:val="ru-RU"/>
        </w:rPr>
        <w:t xml:space="preserve"> </w:t>
      </w:r>
      <w:proofErr w:type="spellStart"/>
      <w:r w:rsidRPr="00A83D37">
        <w:rPr>
          <w:rFonts w:ascii="Times New Roman" w:hAnsi="Times New Roman" w:cs="Times New Roman"/>
          <w:b/>
          <w:bCs/>
          <w:sz w:val="16"/>
          <w:szCs w:val="16"/>
          <w:lang w:val="ru-RU"/>
        </w:rPr>
        <w:t>монопородных</w:t>
      </w:r>
      <w:proofErr w:type="spellEnd"/>
      <w:r w:rsidRPr="00A83D37">
        <w:rPr>
          <w:rFonts w:ascii="Times New Roman" w:hAnsi="Times New Roman" w:cs="Times New Roman"/>
          <w:b/>
          <w:bCs/>
          <w:sz w:val="16"/>
          <w:szCs w:val="16"/>
          <w:lang w:val="ru-RU"/>
        </w:rPr>
        <w:t xml:space="preserve"> выставках возможно судейство и присуждение титулов раздельно по окрасам после утверждения выставочной комиссии и РКФ.</w:t>
      </w:r>
      <w:r w:rsidRPr="00A83D37">
        <w:rPr>
          <w:rFonts w:ascii="Times New Roman" w:hAnsi="Times New Roman" w:cs="Times New Roman"/>
          <w:sz w:val="16"/>
          <w:szCs w:val="16"/>
          <w:lang w:val="ru-RU"/>
        </w:rPr>
        <w:t xml:space="preserve">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В </w:t>
      </w:r>
      <w:proofErr w:type="gramStart"/>
      <w:r w:rsidRPr="00A83D37">
        <w:rPr>
          <w:rFonts w:ascii="Times New Roman" w:hAnsi="Times New Roman" w:cs="Times New Roman"/>
          <w:sz w:val="16"/>
          <w:szCs w:val="16"/>
          <w:lang w:val="ru-RU"/>
        </w:rPr>
        <w:t>классе</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юниоров</w:t>
      </w:r>
      <w:proofErr w:type="gramEnd"/>
      <w:r w:rsidRPr="00A83D37">
        <w:rPr>
          <w:rFonts w:ascii="Times New Roman" w:hAnsi="Times New Roman" w:cs="Times New Roman"/>
          <w:sz w:val="16"/>
          <w:szCs w:val="16"/>
          <w:lang w:val="ru-RU"/>
        </w:rPr>
        <w:t xml:space="preserve">, промежуточном, открытом, рабочем, победителей, чемпионов и ветеранов присуждаются следующие оценки: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b/>
          <w:bCs/>
          <w:sz w:val="16"/>
          <w:szCs w:val="16"/>
          <w:lang w:val="ru-RU"/>
        </w:rPr>
        <w:t>Отлично (</w:t>
      </w:r>
      <w:r w:rsidRPr="00A83D37">
        <w:rPr>
          <w:rFonts w:ascii="Times New Roman" w:hAnsi="Times New Roman" w:cs="Times New Roman"/>
          <w:b/>
          <w:bCs/>
          <w:sz w:val="16"/>
          <w:szCs w:val="16"/>
        </w:rPr>
        <w:t>excellent</w:t>
      </w:r>
      <w:r w:rsidRPr="00A83D37">
        <w:rPr>
          <w:rFonts w:ascii="Times New Roman" w:hAnsi="Times New Roman" w:cs="Times New Roman"/>
          <w:b/>
          <w:bCs/>
          <w:sz w:val="16"/>
          <w:szCs w:val="16"/>
          <w:lang w:val="ru-RU"/>
        </w:rPr>
        <w:t>) - красная лента,</w:t>
      </w:r>
      <w:r w:rsidRPr="00A83D37">
        <w:rPr>
          <w:rFonts w:ascii="Times New Roman" w:hAnsi="Times New Roman" w:cs="Times New Roman"/>
          <w:sz w:val="16"/>
          <w:szCs w:val="16"/>
          <w:lang w:val="ru-RU"/>
        </w:rPr>
        <w:t xml:space="preserve"> может быть присуждено собаке, очень приближенной к идеалу стандарта породы, которая представлена в отличной кондиции, демонстрирует гармоничный уравновешенный темперамент, собаке высокого класса и отличной подготовки, Ее превосходные характеристики, соответствующие породе, допускают небольшие недостатки, которые можно проигнорировать, но при этом она должна иметь</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ярко выраженный половой тип.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b/>
          <w:bCs/>
          <w:sz w:val="16"/>
          <w:szCs w:val="16"/>
          <w:lang w:val="ru-RU"/>
        </w:rPr>
        <w:t>Очень хорошо (</w:t>
      </w:r>
      <w:r w:rsidRPr="00A83D37">
        <w:rPr>
          <w:rFonts w:ascii="Times New Roman" w:hAnsi="Times New Roman" w:cs="Times New Roman"/>
          <w:b/>
          <w:bCs/>
          <w:sz w:val="16"/>
          <w:szCs w:val="16"/>
        </w:rPr>
        <w:t>very</w:t>
      </w:r>
      <w:r w:rsidRPr="00A83D37">
        <w:rPr>
          <w:rFonts w:ascii="Times New Roman" w:hAnsi="Times New Roman" w:cs="Times New Roman"/>
          <w:b/>
          <w:bCs/>
          <w:sz w:val="16"/>
          <w:szCs w:val="16"/>
          <w:lang w:val="ru-RU"/>
        </w:rPr>
        <w:t xml:space="preserve"> </w:t>
      </w:r>
      <w:r w:rsidRPr="00A83D37">
        <w:rPr>
          <w:rFonts w:ascii="Times New Roman" w:hAnsi="Times New Roman" w:cs="Times New Roman"/>
          <w:b/>
          <w:bCs/>
          <w:sz w:val="16"/>
          <w:szCs w:val="16"/>
        </w:rPr>
        <w:t>good</w:t>
      </w:r>
      <w:r w:rsidRPr="00A83D37">
        <w:rPr>
          <w:rFonts w:ascii="Times New Roman" w:hAnsi="Times New Roman" w:cs="Times New Roman"/>
          <w:b/>
          <w:bCs/>
          <w:sz w:val="16"/>
          <w:szCs w:val="16"/>
          <w:lang w:val="ru-RU"/>
        </w:rPr>
        <w:t xml:space="preserve">) - синяя лента, </w:t>
      </w:r>
      <w:r w:rsidRPr="00A83D37">
        <w:rPr>
          <w:rFonts w:ascii="Times New Roman" w:hAnsi="Times New Roman" w:cs="Times New Roman"/>
          <w:sz w:val="16"/>
          <w:szCs w:val="16"/>
          <w:lang w:val="ru-RU"/>
        </w:rPr>
        <w:t xml:space="preserve">может </w:t>
      </w:r>
      <w:proofErr w:type="gramStart"/>
      <w:r w:rsidRPr="00A83D37">
        <w:rPr>
          <w:rFonts w:ascii="Times New Roman" w:hAnsi="Times New Roman" w:cs="Times New Roman"/>
          <w:sz w:val="16"/>
          <w:szCs w:val="16"/>
          <w:lang w:val="ru-RU"/>
        </w:rPr>
        <w:t>быть</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присуждено</w:t>
      </w:r>
      <w:proofErr w:type="gramEnd"/>
      <w:r w:rsidRPr="00A83D37">
        <w:rPr>
          <w:rFonts w:ascii="Times New Roman" w:hAnsi="Times New Roman" w:cs="Times New Roman"/>
          <w:sz w:val="16"/>
          <w:szCs w:val="16"/>
          <w:lang w:val="ru-RU"/>
        </w:rPr>
        <w:t xml:space="preserve"> собаке, обладающей типичными признаками породы, хорошо сбалансированными пропорциями и представлена в корректной кондиции. Несколько небольших недостатков, не нарушающих морфологии, допустимы.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b/>
          <w:bCs/>
          <w:sz w:val="16"/>
          <w:szCs w:val="16"/>
          <w:lang w:val="ru-RU"/>
        </w:rPr>
        <w:t>Хорошо (</w:t>
      </w:r>
      <w:r w:rsidRPr="00A83D37">
        <w:rPr>
          <w:rFonts w:ascii="Times New Roman" w:hAnsi="Times New Roman" w:cs="Times New Roman"/>
          <w:b/>
          <w:bCs/>
          <w:sz w:val="16"/>
          <w:szCs w:val="16"/>
        </w:rPr>
        <w:t>good</w:t>
      </w:r>
      <w:r w:rsidRPr="00A83D37">
        <w:rPr>
          <w:rFonts w:ascii="Times New Roman" w:hAnsi="Times New Roman" w:cs="Times New Roman"/>
          <w:b/>
          <w:bCs/>
          <w:sz w:val="16"/>
          <w:szCs w:val="16"/>
          <w:lang w:val="ru-RU"/>
        </w:rPr>
        <w:t xml:space="preserve">) - зеленая лента, </w:t>
      </w:r>
      <w:r w:rsidRPr="00A83D37">
        <w:rPr>
          <w:rFonts w:ascii="Times New Roman" w:hAnsi="Times New Roman" w:cs="Times New Roman"/>
          <w:sz w:val="16"/>
          <w:szCs w:val="16"/>
          <w:lang w:val="ru-RU"/>
        </w:rPr>
        <w:t xml:space="preserve">присуждается собаке, обладающей основными признаками своей породы, имеющей явно выраженные недостатки. </w:t>
      </w:r>
    </w:p>
    <w:p w:rsidR="00455B84" w:rsidRPr="00A83D37" w:rsidRDefault="00455B84" w:rsidP="00455B84">
      <w:pPr>
        <w:spacing w:after="0" w:line="240" w:lineRule="auto"/>
        <w:jc w:val="both"/>
        <w:rPr>
          <w:rFonts w:ascii="Times New Roman" w:hAnsi="Times New Roman" w:cs="Times New Roman"/>
          <w:b/>
          <w:sz w:val="16"/>
          <w:szCs w:val="16"/>
          <w:lang w:val="ru-RU"/>
        </w:rPr>
      </w:pPr>
      <w:r w:rsidRPr="00A83D37">
        <w:rPr>
          <w:rFonts w:ascii="Times New Roman" w:hAnsi="Times New Roman" w:cs="Times New Roman"/>
          <w:b/>
          <w:sz w:val="16"/>
          <w:szCs w:val="16"/>
          <w:lang w:val="ru-RU"/>
        </w:rPr>
        <w:t>Удовлетворительно (</w:t>
      </w:r>
      <w:r w:rsidRPr="00A83D37">
        <w:rPr>
          <w:rFonts w:ascii="Times New Roman" w:hAnsi="Times New Roman" w:cs="Times New Roman"/>
          <w:b/>
          <w:sz w:val="16"/>
          <w:szCs w:val="16"/>
        </w:rPr>
        <w:t>Satisfactory</w:t>
      </w:r>
      <w:r w:rsidRPr="00A83D37">
        <w:rPr>
          <w:rFonts w:ascii="Times New Roman" w:hAnsi="Times New Roman" w:cs="Times New Roman"/>
          <w:b/>
          <w:sz w:val="16"/>
          <w:szCs w:val="16"/>
          <w:lang w:val="ru-RU"/>
        </w:rPr>
        <w:t xml:space="preserve">) - желтая лента, </w:t>
      </w:r>
      <w:r w:rsidRPr="00A83D37">
        <w:rPr>
          <w:rFonts w:ascii="Times New Roman" w:hAnsi="Times New Roman" w:cs="Times New Roman"/>
          <w:sz w:val="16"/>
          <w:szCs w:val="16"/>
          <w:lang w:val="ru-RU"/>
        </w:rPr>
        <w:t>должно присуждаться собаке, соответствующей своей породе, имеющей пороки сложения</w:t>
      </w:r>
      <w:r w:rsidRPr="00A83D37">
        <w:rPr>
          <w:rFonts w:ascii="Times New Roman" w:hAnsi="Times New Roman" w:cs="Times New Roman"/>
          <w:b/>
          <w:sz w:val="16"/>
          <w:szCs w:val="16"/>
          <w:lang w:val="ru-RU"/>
        </w:rPr>
        <w:t xml:space="preserve">.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b/>
          <w:bCs/>
          <w:sz w:val="16"/>
          <w:szCs w:val="16"/>
          <w:lang w:val="ru-RU"/>
        </w:rPr>
        <w:t>Дисквалификация (</w:t>
      </w:r>
      <w:r w:rsidRPr="00A83D37">
        <w:rPr>
          <w:rFonts w:ascii="Times New Roman" w:hAnsi="Times New Roman" w:cs="Times New Roman"/>
          <w:b/>
          <w:bCs/>
          <w:sz w:val="16"/>
          <w:szCs w:val="16"/>
        </w:rPr>
        <w:t>disqualification</w:t>
      </w:r>
      <w:r w:rsidRPr="00A83D37">
        <w:rPr>
          <w:rFonts w:ascii="Times New Roman" w:hAnsi="Times New Roman" w:cs="Times New Roman"/>
          <w:b/>
          <w:bCs/>
          <w:sz w:val="16"/>
          <w:szCs w:val="16"/>
          <w:lang w:val="ru-RU"/>
        </w:rPr>
        <w:t xml:space="preserve">) - белая лента, </w:t>
      </w:r>
      <w:r w:rsidRPr="00A83D37">
        <w:rPr>
          <w:rFonts w:ascii="Times New Roman" w:hAnsi="Times New Roman" w:cs="Times New Roman"/>
          <w:sz w:val="16"/>
          <w:szCs w:val="16"/>
          <w:lang w:val="ru-RU"/>
        </w:rPr>
        <w:t xml:space="preserve">должна быть дана собаке, если она сложена в типе, не соответствующем </w:t>
      </w:r>
      <w:proofErr w:type="gramStart"/>
      <w:r w:rsidRPr="00A83D37">
        <w:rPr>
          <w:rFonts w:ascii="Times New Roman" w:hAnsi="Times New Roman" w:cs="Times New Roman"/>
          <w:sz w:val="16"/>
          <w:szCs w:val="16"/>
          <w:lang w:val="ru-RU"/>
        </w:rPr>
        <w:t>стандарту,</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демонстрирует</w:t>
      </w:r>
      <w:proofErr w:type="gramEnd"/>
      <w:r w:rsidRPr="00A83D37">
        <w:rPr>
          <w:rFonts w:ascii="Times New Roman" w:hAnsi="Times New Roman" w:cs="Times New Roman"/>
          <w:sz w:val="16"/>
          <w:szCs w:val="16"/>
          <w:lang w:val="ru-RU"/>
        </w:rPr>
        <w:t xml:space="preserve"> несвойственное породе или агрессивное поведение, является </w:t>
      </w:r>
      <w:proofErr w:type="spellStart"/>
      <w:r w:rsidRPr="00A83D37">
        <w:rPr>
          <w:rFonts w:ascii="Times New Roman" w:hAnsi="Times New Roman" w:cs="Times New Roman"/>
          <w:sz w:val="16"/>
          <w:szCs w:val="16"/>
          <w:lang w:val="ru-RU"/>
        </w:rPr>
        <w:t>крипторхом</w:t>
      </w:r>
      <w:proofErr w:type="spellEnd"/>
      <w:r w:rsidRPr="00A83D37">
        <w:rPr>
          <w:rFonts w:ascii="Times New Roman" w:hAnsi="Times New Roman" w:cs="Times New Roman"/>
          <w:sz w:val="16"/>
          <w:szCs w:val="16"/>
          <w:lang w:val="ru-RU"/>
        </w:rPr>
        <w:t xml:space="preserve">, имеет пороки зубной системы или дефекты строения челюстей, обладает нестандартной </w:t>
      </w:r>
      <w:r w:rsidRPr="00A83D37">
        <w:rPr>
          <w:rFonts w:ascii="Times New Roman" w:hAnsi="Times New Roman" w:cs="Times New Roman"/>
          <w:sz w:val="16"/>
          <w:szCs w:val="16"/>
          <w:lang w:val="ru-RU"/>
        </w:rPr>
        <w:lastRenderedPageBreak/>
        <w:t xml:space="preserve">шерстью или окрасом, включая признаки альбинизма, не свободна от дефектов угрожающих здоровью, имеет дисквалифицирующие пороки.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b/>
          <w:bCs/>
          <w:sz w:val="16"/>
          <w:szCs w:val="16"/>
          <w:lang w:val="ru-RU"/>
        </w:rPr>
        <w:t>Невозможно отсудить/Без оценки (</w:t>
      </w:r>
      <w:r w:rsidRPr="00A83D37">
        <w:rPr>
          <w:rFonts w:ascii="Times New Roman" w:hAnsi="Times New Roman" w:cs="Times New Roman"/>
          <w:b/>
          <w:bCs/>
          <w:sz w:val="16"/>
          <w:szCs w:val="16"/>
        </w:rPr>
        <w:t>cannot</w:t>
      </w:r>
      <w:r w:rsidRPr="00A83D37">
        <w:rPr>
          <w:rFonts w:ascii="Times New Roman" w:hAnsi="Times New Roman" w:cs="Times New Roman"/>
          <w:b/>
          <w:bCs/>
          <w:sz w:val="16"/>
          <w:szCs w:val="16"/>
          <w:lang w:val="ru-RU"/>
        </w:rPr>
        <w:t xml:space="preserve"> </w:t>
      </w:r>
      <w:r w:rsidRPr="00A83D37">
        <w:rPr>
          <w:rFonts w:ascii="Times New Roman" w:hAnsi="Times New Roman" w:cs="Times New Roman"/>
          <w:b/>
          <w:bCs/>
          <w:sz w:val="16"/>
          <w:szCs w:val="16"/>
        </w:rPr>
        <w:t>be</w:t>
      </w:r>
      <w:r w:rsidRPr="00A83D37">
        <w:rPr>
          <w:rFonts w:ascii="Times New Roman" w:hAnsi="Times New Roman" w:cs="Times New Roman"/>
          <w:b/>
          <w:bCs/>
          <w:sz w:val="16"/>
          <w:szCs w:val="16"/>
          <w:lang w:val="ru-RU"/>
        </w:rPr>
        <w:t xml:space="preserve"> </w:t>
      </w:r>
      <w:r w:rsidRPr="00A83D37">
        <w:rPr>
          <w:rFonts w:ascii="Times New Roman" w:hAnsi="Times New Roman" w:cs="Times New Roman"/>
          <w:b/>
          <w:bCs/>
          <w:sz w:val="16"/>
          <w:szCs w:val="16"/>
        </w:rPr>
        <w:t>judged</w:t>
      </w:r>
      <w:r w:rsidRPr="00A83D37">
        <w:rPr>
          <w:rFonts w:ascii="Times New Roman" w:hAnsi="Times New Roman" w:cs="Times New Roman"/>
          <w:b/>
          <w:bCs/>
          <w:sz w:val="16"/>
          <w:szCs w:val="16"/>
          <w:lang w:val="ru-RU"/>
        </w:rPr>
        <w:t>/</w:t>
      </w:r>
      <w:r w:rsidRPr="00A83D37">
        <w:rPr>
          <w:rFonts w:ascii="Times New Roman" w:hAnsi="Times New Roman" w:cs="Times New Roman"/>
          <w:b/>
          <w:bCs/>
          <w:sz w:val="16"/>
          <w:szCs w:val="16"/>
        </w:rPr>
        <w:t>without</w:t>
      </w:r>
      <w:r w:rsidRPr="00A83D37">
        <w:rPr>
          <w:rFonts w:ascii="Times New Roman" w:hAnsi="Times New Roman" w:cs="Times New Roman"/>
          <w:b/>
          <w:bCs/>
          <w:sz w:val="16"/>
          <w:szCs w:val="16"/>
          <w:lang w:val="ru-RU"/>
        </w:rPr>
        <w:t xml:space="preserve"> </w:t>
      </w:r>
      <w:r w:rsidRPr="00A83D37">
        <w:rPr>
          <w:rFonts w:ascii="Times New Roman" w:hAnsi="Times New Roman" w:cs="Times New Roman"/>
          <w:b/>
          <w:bCs/>
          <w:sz w:val="16"/>
          <w:szCs w:val="16"/>
        </w:rPr>
        <w:t>evaluation</w:t>
      </w:r>
      <w:r w:rsidRPr="00A83D37">
        <w:rPr>
          <w:rFonts w:ascii="Times New Roman" w:hAnsi="Times New Roman" w:cs="Times New Roman"/>
          <w:b/>
          <w:bCs/>
          <w:sz w:val="16"/>
          <w:szCs w:val="16"/>
          <w:lang w:val="ru-RU"/>
        </w:rPr>
        <w:t xml:space="preserve">) </w:t>
      </w:r>
      <w:r w:rsidRPr="00A83D37">
        <w:rPr>
          <w:rFonts w:ascii="Times New Roman" w:hAnsi="Times New Roman" w:cs="Times New Roman"/>
          <w:sz w:val="16"/>
          <w:szCs w:val="16"/>
          <w:lang w:val="ru-RU"/>
        </w:rPr>
        <w:t xml:space="preserve">это квалификация дается любой собаке. Которая беспрерывно прыгает или рвется из ринга, делая невозможной оценку ее движений и аллюра, или если собака не дает судье себя ощупать, не дает осмотреть зубы и прикус, анатомию и строение, хвост или семенники, или если видны следы операции или лечения. Это же относится к случаю, когда оперативное и медикаментозное вмешательство имеющие своей целью замаскировать погрешности, наказуемые стандартом. </w:t>
      </w:r>
    </w:p>
    <w:p w:rsidR="00455B84" w:rsidRPr="00A83D37" w:rsidRDefault="00455B84" w:rsidP="00455B84">
      <w:pPr>
        <w:spacing w:after="0" w:line="240" w:lineRule="auto"/>
        <w:jc w:val="both"/>
        <w:rPr>
          <w:rFonts w:ascii="Times New Roman" w:hAnsi="Times New Roman" w:cs="Times New Roman"/>
          <w:sz w:val="16"/>
          <w:szCs w:val="16"/>
          <w:lang w:val="ru-RU"/>
        </w:rPr>
      </w:pP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В соответствии с </w:t>
      </w:r>
      <w:proofErr w:type="gramStart"/>
      <w:r w:rsidRPr="00A83D37">
        <w:rPr>
          <w:rFonts w:ascii="Times New Roman" w:hAnsi="Times New Roman" w:cs="Times New Roman"/>
          <w:sz w:val="16"/>
          <w:szCs w:val="16"/>
          <w:lang w:val="ru-RU"/>
        </w:rPr>
        <w:t>требованиями</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НКП</w:t>
      </w:r>
      <w:proofErr w:type="gramEnd"/>
      <w:r w:rsidRPr="00A83D37">
        <w:rPr>
          <w:rFonts w:ascii="Times New Roman" w:hAnsi="Times New Roman" w:cs="Times New Roman"/>
          <w:sz w:val="16"/>
          <w:szCs w:val="16"/>
          <w:lang w:val="ru-RU"/>
        </w:rPr>
        <w:t xml:space="preserve"> без оценки могут быть оставлены собаки не прошедшие тестирование или</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испытания рабочих качеств. Регламент проверки поведения и тестирования конкретной </w:t>
      </w:r>
      <w:proofErr w:type="gramStart"/>
      <w:r w:rsidRPr="00A83D37">
        <w:rPr>
          <w:rFonts w:ascii="Times New Roman" w:hAnsi="Times New Roman" w:cs="Times New Roman"/>
          <w:sz w:val="16"/>
          <w:szCs w:val="16"/>
          <w:lang w:val="ru-RU"/>
        </w:rPr>
        <w:t>породы</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разрабатывает</w:t>
      </w:r>
      <w:proofErr w:type="gramEnd"/>
      <w:r w:rsidRPr="00A83D37">
        <w:rPr>
          <w:rFonts w:ascii="Times New Roman" w:hAnsi="Times New Roman" w:cs="Times New Roman"/>
          <w:sz w:val="16"/>
          <w:szCs w:val="16"/>
          <w:lang w:val="ru-RU"/>
        </w:rPr>
        <w:t xml:space="preserve"> НКП</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и утверждает РКФ.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В классе щенков присуждаются следующие оценки: </w:t>
      </w:r>
    </w:p>
    <w:p w:rsidR="00455B84" w:rsidRPr="00A83D37" w:rsidRDefault="00455B84" w:rsidP="00455B84">
      <w:pPr>
        <w:spacing w:after="0" w:line="240" w:lineRule="auto"/>
        <w:jc w:val="both"/>
        <w:rPr>
          <w:rFonts w:ascii="Times New Roman" w:hAnsi="Times New Roman" w:cs="Times New Roman"/>
          <w:b/>
          <w:sz w:val="16"/>
          <w:szCs w:val="16"/>
          <w:lang w:val="ru-RU"/>
        </w:rPr>
      </w:pPr>
      <w:r w:rsidRPr="00A83D37">
        <w:rPr>
          <w:rFonts w:ascii="Times New Roman" w:hAnsi="Times New Roman" w:cs="Times New Roman"/>
          <w:b/>
          <w:sz w:val="16"/>
          <w:szCs w:val="16"/>
          <w:lang w:val="ru-RU"/>
        </w:rPr>
        <w:t>Очень перспективный (</w:t>
      </w:r>
      <w:r w:rsidRPr="00A83D37">
        <w:rPr>
          <w:rFonts w:ascii="Times New Roman" w:hAnsi="Times New Roman" w:cs="Times New Roman"/>
          <w:b/>
          <w:sz w:val="16"/>
          <w:szCs w:val="16"/>
        </w:rPr>
        <w:t>very</w:t>
      </w:r>
      <w:r w:rsidRPr="00A83D37">
        <w:rPr>
          <w:rFonts w:ascii="Times New Roman" w:hAnsi="Times New Roman" w:cs="Times New Roman"/>
          <w:b/>
          <w:sz w:val="16"/>
          <w:szCs w:val="16"/>
          <w:lang w:val="ru-RU"/>
        </w:rPr>
        <w:t xml:space="preserve"> </w:t>
      </w:r>
      <w:r w:rsidRPr="00A83D37">
        <w:rPr>
          <w:rFonts w:ascii="Times New Roman" w:hAnsi="Times New Roman" w:cs="Times New Roman"/>
          <w:b/>
          <w:sz w:val="16"/>
          <w:szCs w:val="16"/>
        </w:rPr>
        <w:t>promising</w:t>
      </w:r>
      <w:r w:rsidRPr="00A83D37">
        <w:rPr>
          <w:rFonts w:ascii="Times New Roman" w:hAnsi="Times New Roman" w:cs="Times New Roman"/>
          <w:b/>
          <w:sz w:val="16"/>
          <w:szCs w:val="16"/>
          <w:lang w:val="ru-RU"/>
        </w:rPr>
        <w:t xml:space="preserve">) - красная лента. </w:t>
      </w:r>
    </w:p>
    <w:p w:rsidR="00455B84" w:rsidRPr="00A83D37" w:rsidRDefault="00455B84" w:rsidP="00455B84">
      <w:pPr>
        <w:spacing w:after="0" w:line="240" w:lineRule="auto"/>
        <w:jc w:val="both"/>
        <w:rPr>
          <w:rFonts w:ascii="Times New Roman" w:hAnsi="Times New Roman" w:cs="Times New Roman"/>
          <w:b/>
          <w:sz w:val="16"/>
          <w:szCs w:val="16"/>
          <w:lang w:val="ru-RU"/>
        </w:rPr>
      </w:pPr>
      <w:r w:rsidRPr="00A83D37">
        <w:rPr>
          <w:rFonts w:ascii="Times New Roman" w:hAnsi="Times New Roman" w:cs="Times New Roman"/>
          <w:b/>
          <w:sz w:val="16"/>
          <w:szCs w:val="16"/>
          <w:lang w:val="ru-RU"/>
        </w:rPr>
        <w:t>Перспективный (</w:t>
      </w:r>
      <w:r w:rsidRPr="00A83D37">
        <w:rPr>
          <w:rFonts w:ascii="Times New Roman" w:hAnsi="Times New Roman" w:cs="Times New Roman"/>
          <w:b/>
          <w:sz w:val="16"/>
          <w:szCs w:val="16"/>
        </w:rPr>
        <w:t>promising</w:t>
      </w:r>
      <w:r w:rsidRPr="00A83D37">
        <w:rPr>
          <w:rFonts w:ascii="Times New Roman" w:hAnsi="Times New Roman" w:cs="Times New Roman"/>
          <w:b/>
          <w:sz w:val="16"/>
          <w:szCs w:val="16"/>
          <w:lang w:val="ru-RU"/>
        </w:rPr>
        <w:t>) - синяя лента.</w:t>
      </w:r>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 xml:space="preserve"> </w:t>
      </w:r>
    </w:p>
    <w:p w:rsidR="00455B84" w:rsidRPr="00A83D37" w:rsidRDefault="00455B84" w:rsidP="00455B84">
      <w:pPr>
        <w:spacing w:after="0" w:line="240" w:lineRule="auto"/>
        <w:jc w:val="both"/>
        <w:rPr>
          <w:rFonts w:ascii="Times New Roman" w:hAnsi="Times New Roman" w:cs="Times New Roman"/>
          <w:b/>
          <w:sz w:val="16"/>
          <w:szCs w:val="16"/>
          <w:lang w:val="ru-RU"/>
        </w:rPr>
      </w:pPr>
      <w:r w:rsidRPr="00A83D37">
        <w:rPr>
          <w:rFonts w:ascii="Times New Roman" w:hAnsi="Times New Roman" w:cs="Times New Roman"/>
          <w:b/>
          <w:sz w:val="16"/>
          <w:szCs w:val="16"/>
          <w:lang w:val="ru-RU"/>
        </w:rPr>
        <w:t>Неперспективный (</w:t>
      </w:r>
      <w:r w:rsidRPr="00A83D37">
        <w:rPr>
          <w:rFonts w:ascii="Times New Roman" w:hAnsi="Times New Roman" w:cs="Times New Roman"/>
          <w:b/>
          <w:sz w:val="16"/>
          <w:szCs w:val="16"/>
        </w:rPr>
        <w:t>not</w:t>
      </w:r>
      <w:r w:rsidRPr="00A83D37">
        <w:rPr>
          <w:rFonts w:ascii="Times New Roman" w:hAnsi="Times New Roman" w:cs="Times New Roman"/>
          <w:b/>
          <w:sz w:val="16"/>
          <w:szCs w:val="16"/>
          <w:lang w:val="ru-RU"/>
        </w:rPr>
        <w:t xml:space="preserve"> </w:t>
      </w:r>
      <w:r w:rsidRPr="00A83D37">
        <w:rPr>
          <w:rFonts w:ascii="Times New Roman" w:hAnsi="Times New Roman" w:cs="Times New Roman"/>
          <w:b/>
          <w:sz w:val="16"/>
          <w:szCs w:val="16"/>
        </w:rPr>
        <w:t>promising</w:t>
      </w:r>
      <w:r w:rsidRPr="00A83D37">
        <w:rPr>
          <w:rFonts w:ascii="Times New Roman" w:hAnsi="Times New Roman" w:cs="Times New Roman"/>
          <w:b/>
          <w:sz w:val="16"/>
          <w:szCs w:val="16"/>
          <w:lang w:val="ru-RU"/>
        </w:rPr>
        <w:t xml:space="preserve">) - зеленая лента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В ринге по усмотрению судьи могут присуждаться следующие титулы и выдаваться сертификаты: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b/>
          <w:bCs/>
          <w:sz w:val="16"/>
          <w:szCs w:val="16"/>
        </w:rPr>
        <w:t>CW</w:t>
      </w:r>
      <w:r w:rsidRPr="00A83D37">
        <w:rPr>
          <w:rFonts w:ascii="Times New Roman" w:hAnsi="Times New Roman" w:cs="Times New Roman"/>
          <w:sz w:val="16"/>
          <w:szCs w:val="16"/>
          <w:lang w:val="ru-RU"/>
        </w:rPr>
        <w:t xml:space="preserve"> – победитель класса, присваивается первой собаке в классе, получившей высшую оценку. Победитель класса автоматический получает титул КЧК или ЮКЧК на выставках ранка ЧК, ПК, а на выставке ранга КЧК участвует в сравнение на КЧК. </w:t>
      </w:r>
    </w:p>
    <w:p w:rsidR="00455B84" w:rsidRPr="00A83D37" w:rsidRDefault="00455B84" w:rsidP="00455B84">
      <w:pPr>
        <w:spacing w:after="0" w:line="240" w:lineRule="auto"/>
        <w:jc w:val="both"/>
        <w:rPr>
          <w:rFonts w:ascii="Times New Roman" w:hAnsi="Times New Roman" w:cs="Times New Roman"/>
          <w:b/>
          <w:sz w:val="16"/>
          <w:szCs w:val="16"/>
          <w:lang w:val="ru-RU"/>
        </w:rPr>
      </w:pPr>
      <w:r w:rsidRPr="00A83D37">
        <w:rPr>
          <w:rFonts w:ascii="Times New Roman" w:hAnsi="Times New Roman" w:cs="Times New Roman"/>
          <w:b/>
          <w:sz w:val="16"/>
          <w:szCs w:val="16"/>
          <w:lang w:val="ru-RU"/>
        </w:rPr>
        <w:t xml:space="preserve">СС - </w:t>
      </w:r>
      <w:r w:rsidRPr="00A83D37">
        <w:rPr>
          <w:rFonts w:ascii="Times New Roman" w:hAnsi="Times New Roman" w:cs="Times New Roman"/>
          <w:sz w:val="16"/>
          <w:szCs w:val="16"/>
          <w:lang w:val="ru-RU"/>
        </w:rPr>
        <w:t>сертификат соответствия</w:t>
      </w:r>
      <w:r w:rsidRPr="00A83D37">
        <w:rPr>
          <w:rFonts w:ascii="Times New Roman" w:hAnsi="Times New Roman" w:cs="Times New Roman"/>
          <w:b/>
          <w:sz w:val="16"/>
          <w:szCs w:val="16"/>
          <w:lang w:val="ru-RU"/>
        </w:rPr>
        <w:t xml:space="preserve"> </w:t>
      </w:r>
    </w:p>
    <w:p w:rsidR="00455B84" w:rsidRPr="00A83D37" w:rsidRDefault="00455B84" w:rsidP="00455B84">
      <w:pPr>
        <w:spacing w:after="0" w:line="240" w:lineRule="auto"/>
        <w:jc w:val="both"/>
        <w:rPr>
          <w:rFonts w:ascii="Times New Roman" w:hAnsi="Times New Roman" w:cs="Times New Roman"/>
          <w:b/>
          <w:sz w:val="16"/>
          <w:szCs w:val="16"/>
          <w:lang w:val="ru-RU"/>
        </w:rPr>
      </w:pPr>
      <w:r w:rsidRPr="00A83D37">
        <w:rPr>
          <w:rFonts w:ascii="Times New Roman" w:hAnsi="Times New Roman" w:cs="Times New Roman"/>
          <w:b/>
          <w:sz w:val="16"/>
          <w:szCs w:val="16"/>
          <w:lang w:val="ru-RU"/>
        </w:rPr>
        <w:t xml:space="preserve">ЮСС - </w:t>
      </w:r>
      <w:r w:rsidRPr="00A83D37">
        <w:rPr>
          <w:rFonts w:ascii="Times New Roman" w:hAnsi="Times New Roman" w:cs="Times New Roman"/>
          <w:sz w:val="16"/>
          <w:szCs w:val="16"/>
          <w:lang w:val="ru-RU"/>
        </w:rPr>
        <w:t>сертификат соответствия в классе юниоров</w:t>
      </w:r>
      <w:r w:rsidRPr="00A83D37">
        <w:rPr>
          <w:rFonts w:ascii="Times New Roman" w:hAnsi="Times New Roman" w:cs="Times New Roman"/>
          <w:b/>
          <w:sz w:val="16"/>
          <w:szCs w:val="16"/>
          <w:lang w:val="ru-RU"/>
        </w:rPr>
        <w:t xml:space="preserve">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b/>
          <w:bCs/>
          <w:sz w:val="16"/>
          <w:szCs w:val="16"/>
          <w:lang w:val="ru-RU"/>
        </w:rPr>
        <w:t>Ю.КЧК</w:t>
      </w:r>
      <w:r w:rsidRPr="00A83D37">
        <w:rPr>
          <w:rFonts w:ascii="Times New Roman" w:hAnsi="Times New Roman" w:cs="Times New Roman"/>
          <w:sz w:val="16"/>
          <w:szCs w:val="16"/>
          <w:lang w:val="ru-RU"/>
        </w:rPr>
        <w:t xml:space="preserve"> - кандидат в юные чемпионы НКП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b/>
          <w:bCs/>
          <w:sz w:val="16"/>
          <w:szCs w:val="16"/>
          <w:lang w:val="ru-RU"/>
        </w:rPr>
        <w:t>КЧК</w:t>
      </w:r>
      <w:r w:rsidRPr="00A83D37">
        <w:rPr>
          <w:rFonts w:ascii="Times New Roman" w:hAnsi="Times New Roman" w:cs="Times New Roman"/>
          <w:sz w:val="16"/>
          <w:szCs w:val="16"/>
          <w:lang w:val="ru-RU"/>
        </w:rPr>
        <w:t xml:space="preserve"> – кандидат в чемпионы НКП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b/>
          <w:bCs/>
          <w:sz w:val="16"/>
          <w:szCs w:val="16"/>
          <w:lang w:val="ru-RU"/>
        </w:rPr>
        <w:t>Ю.ПК</w:t>
      </w:r>
      <w:r w:rsidRPr="00A83D37">
        <w:rPr>
          <w:rFonts w:ascii="Times New Roman" w:hAnsi="Times New Roman" w:cs="Times New Roman"/>
          <w:sz w:val="16"/>
          <w:szCs w:val="16"/>
          <w:lang w:val="ru-RU"/>
        </w:rPr>
        <w:t xml:space="preserve">- юный победитель НКП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b/>
          <w:bCs/>
          <w:sz w:val="16"/>
          <w:szCs w:val="16"/>
          <w:lang w:val="ru-RU"/>
        </w:rPr>
        <w:t xml:space="preserve">ПК </w:t>
      </w:r>
      <w:r w:rsidRPr="00A83D37">
        <w:rPr>
          <w:rFonts w:ascii="Times New Roman" w:hAnsi="Times New Roman" w:cs="Times New Roman"/>
          <w:sz w:val="16"/>
          <w:szCs w:val="16"/>
          <w:lang w:val="ru-RU"/>
        </w:rPr>
        <w:t xml:space="preserve">- победитель НКП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b/>
          <w:bCs/>
          <w:sz w:val="16"/>
          <w:szCs w:val="16"/>
          <w:lang w:val="ru-RU"/>
        </w:rPr>
        <w:t xml:space="preserve">Ю.ЧК - </w:t>
      </w:r>
      <w:r w:rsidRPr="00A83D37">
        <w:rPr>
          <w:rFonts w:ascii="Times New Roman" w:hAnsi="Times New Roman" w:cs="Times New Roman"/>
          <w:sz w:val="16"/>
          <w:szCs w:val="16"/>
          <w:lang w:val="ru-RU"/>
        </w:rPr>
        <w:t xml:space="preserve">юный чемпион НКП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b/>
          <w:bCs/>
          <w:sz w:val="16"/>
          <w:szCs w:val="16"/>
          <w:lang w:val="ru-RU"/>
        </w:rPr>
        <w:t xml:space="preserve">ЧК </w:t>
      </w:r>
      <w:r w:rsidRPr="00A83D37">
        <w:rPr>
          <w:rFonts w:ascii="Times New Roman" w:hAnsi="Times New Roman" w:cs="Times New Roman"/>
          <w:sz w:val="16"/>
          <w:szCs w:val="16"/>
          <w:lang w:val="ru-RU"/>
        </w:rPr>
        <w:t xml:space="preserve">- чемпион НКП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b/>
          <w:bCs/>
          <w:sz w:val="16"/>
          <w:szCs w:val="16"/>
          <w:lang w:val="ru-RU"/>
        </w:rPr>
        <w:t>ЛК</w:t>
      </w:r>
      <w:r w:rsidRPr="00A83D37">
        <w:rPr>
          <w:rFonts w:ascii="Times New Roman" w:hAnsi="Times New Roman" w:cs="Times New Roman"/>
          <w:sz w:val="16"/>
          <w:szCs w:val="16"/>
          <w:lang w:val="ru-RU"/>
        </w:rPr>
        <w:t xml:space="preserve"> – лучший кобель породы, выбирается сравнением победителей классов промежуточного, открытого, рабочего, победителей, чемпионов, чемпионов НКП.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b/>
          <w:bCs/>
          <w:sz w:val="16"/>
          <w:szCs w:val="16"/>
          <w:lang w:val="ru-RU"/>
        </w:rPr>
        <w:t>ЛС</w:t>
      </w:r>
      <w:r w:rsidRPr="00A83D37">
        <w:rPr>
          <w:rFonts w:ascii="Times New Roman" w:hAnsi="Times New Roman" w:cs="Times New Roman"/>
          <w:sz w:val="16"/>
          <w:szCs w:val="16"/>
          <w:lang w:val="ru-RU"/>
        </w:rPr>
        <w:t xml:space="preserve"> – лучшая сука породы выбирается, аналогично выбору ЛК.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b/>
          <w:bCs/>
          <w:sz w:val="16"/>
          <w:szCs w:val="16"/>
        </w:rPr>
        <w:t>BOB</w:t>
      </w:r>
      <w:r w:rsidRPr="00A83D37">
        <w:rPr>
          <w:rFonts w:ascii="Times New Roman" w:hAnsi="Times New Roman" w:cs="Times New Roman"/>
          <w:b/>
          <w:bCs/>
          <w:sz w:val="16"/>
          <w:szCs w:val="16"/>
          <w:lang w:val="ru-RU"/>
        </w:rPr>
        <w:t xml:space="preserve"> (</w:t>
      </w:r>
      <w:r w:rsidRPr="00A83D37">
        <w:rPr>
          <w:rFonts w:ascii="Times New Roman" w:hAnsi="Times New Roman" w:cs="Times New Roman"/>
          <w:b/>
          <w:bCs/>
          <w:sz w:val="16"/>
          <w:szCs w:val="16"/>
        </w:rPr>
        <w:t>Best</w:t>
      </w:r>
      <w:r w:rsidRPr="00A83D37">
        <w:rPr>
          <w:rFonts w:ascii="Times New Roman" w:hAnsi="Times New Roman" w:cs="Times New Roman"/>
          <w:b/>
          <w:bCs/>
          <w:sz w:val="16"/>
          <w:szCs w:val="16"/>
          <w:lang w:val="ru-RU"/>
        </w:rPr>
        <w:t xml:space="preserve"> </w:t>
      </w:r>
      <w:r w:rsidRPr="00A83D37">
        <w:rPr>
          <w:rFonts w:ascii="Times New Roman" w:hAnsi="Times New Roman" w:cs="Times New Roman"/>
          <w:b/>
          <w:bCs/>
          <w:sz w:val="16"/>
          <w:szCs w:val="16"/>
        </w:rPr>
        <w:t>of</w:t>
      </w:r>
      <w:r w:rsidRPr="00A83D37">
        <w:rPr>
          <w:rFonts w:ascii="Times New Roman" w:hAnsi="Times New Roman" w:cs="Times New Roman"/>
          <w:b/>
          <w:bCs/>
          <w:sz w:val="16"/>
          <w:szCs w:val="16"/>
          <w:lang w:val="ru-RU"/>
        </w:rPr>
        <w:t xml:space="preserve"> </w:t>
      </w:r>
      <w:r w:rsidRPr="00A83D37">
        <w:rPr>
          <w:rFonts w:ascii="Times New Roman" w:hAnsi="Times New Roman" w:cs="Times New Roman"/>
          <w:b/>
          <w:bCs/>
          <w:sz w:val="16"/>
          <w:szCs w:val="16"/>
        </w:rPr>
        <w:t>Breed</w:t>
      </w:r>
      <w:r w:rsidRPr="00A83D37">
        <w:rPr>
          <w:rFonts w:ascii="Times New Roman" w:hAnsi="Times New Roman" w:cs="Times New Roman"/>
          <w:b/>
          <w:bCs/>
          <w:sz w:val="16"/>
          <w:szCs w:val="16"/>
          <w:lang w:val="ru-RU"/>
        </w:rPr>
        <w:t>) - ЛПП</w:t>
      </w:r>
      <w:r w:rsidRPr="00A83D37">
        <w:rPr>
          <w:rFonts w:ascii="Times New Roman" w:hAnsi="Times New Roman" w:cs="Times New Roman"/>
          <w:sz w:val="16"/>
          <w:szCs w:val="16"/>
          <w:lang w:val="ru-RU"/>
        </w:rPr>
        <w:t xml:space="preserve"> - </w:t>
      </w:r>
      <w:r w:rsidRPr="00A83D37">
        <w:rPr>
          <w:rFonts w:ascii="Times New Roman" w:hAnsi="Times New Roman" w:cs="Times New Roman"/>
          <w:b/>
          <w:sz w:val="16"/>
          <w:szCs w:val="16"/>
          <w:lang w:val="ru-RU"/>
        </w:rPr>
        <w:t>лучший представитель породы</w:t>
      </w:r>
      <w:r w:rsidRPr="00A83D37">
        <w:rPr>
          <w:rFonts w:ascii="Times New Roman" w:hAnsi="Times New Roman" w:cs="Times New Roman"/>
          <w:sz w:val="16"/>
          <w:szCs w:val="16"/>
          <w:lang w:val="ru-RU"/>
        </w:rPr>
        <w:t xml:space="preserve"> выбирается сравнением лучшего кобеля породы, лучшей суки породы, лучшего кобеля юниора, лучшей суки юниора, лучшего кобеля ветерана и лучшей суки ветерана.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b/>
          <w:sz w:val="16"/>
          <w:szCs w:val="16"/>
        </w:rPr>
        <w:t>BOS</w:t>
      </w:r>
      <w:r w:rsidRPr="00A83D37">
        <w:rPr>
          <w:rFonts w:ascii="Times New Roman" w:hAnsi="Times New Roman" w:cs="Times New Roman"/>
          <w:b/>
          <w:sz w:val="16"/>
          <w:szCs w:val="16"/>
          <w:lang w:val="ru-RU"/>
        </w:rPr>
        <w:t xml:space="preserve"> (</w:t>
      </w:r>
      <w:r w:rsidRPr="00A83D37">
        <w:rPr>
          <w:rFonts w:ascii="Times New Roman" w:hAnsi="Times New Roman" w:cs="Times New Roman"/>
          <w:b/>
          <w:sz w:val="16"/>
          <w:szCs w:val="16"/>
        </w:rPr>
        <w:t>Best</w:t>
      </w:r>
      <w:r w:rsidRPr="00A83D37">
        <w:rPr>
          <w:rFonts w:ascii="Times New Roman" w:hAnsi="Times New Roman" w:cs="Times New Roman"/>
          <w:b/>
          <w:sz w:val="16"/>
          <w:szCs w:val="16"/>
          <w:lang w:val="ru-RU"/>
        </w:rPr>
        <w:t xml:space="preserve"> </w:t>
      </w:r>
      <w:r w:rsidRPr="00A83D37">
        <w:rPr>
          <w:rFonts w:ascii="Times New Roman" w:hAnsi="Times New Roman" w:cs="Times New Roman"/>
          <w:b/>
          <w:sz w:val="16"/>
          <w:szCs w:val="16"/>
        </w:rPr>
        <w:t>of</w:t>
      </w:r>
      <w:r w:rsidRPr="00A83D37">
        <w:rPr>
          <w:rFonts w:ascii="Times New Roman" w:hAnsi="Times New Roman" w:cs="Times New Roman"/>
          <w:b/>
          <w:sz w:val="16"/>
          <w:szCs w:val="16"/>
          <w:lang w:val="ru-RU"/>
        </w:rPr>
        <w:t xml:space="preserve"> </w:t>
      </w:r>
      <w:r w:rsidRPr="00A83D37">
        <w:rPr>
          <w:rFonts w:ascii="Times New Roman" w:hAnsi="Times New Roman" w:cs="Times New Roman"/>
          <w:b/>
          <w:sz w:val="16"/>
          <w:szCs w:val="16"/>
        </w:rPr>
        <w:t>Opposite</w:t>
      </w:r>
      <w:r w:rsidRPr="00A83D37">
        <w:rPr>
          <w:rFonts w:ascii="Times New Roman" w:hAnsi="Times New Roman" w:cs="Times New Roman"/>
          <w:b/>
          <w:sz w:val="16"/>
          <w:szCs w:val="16"/>
          <w:lang w:val="ru-RU"/>
        </w:rPr>
        <w:t xml:space="preserve"> </w:t>
      </w:r>
      <w:r w:rsidRPr="00A83D37">
        <w:rPr>
          <w:rFonts w:ascii="Times New Roman" w:hAnsi="Times New Roman" w:cs="Times New Roman"/>
          <w:b/>
          <w:sz w:val="16"/>
          <w:szCs w:val="16"/>
        </w:rPr>
        <w:t>Sex</w:t>
      </w:r>
      <w:r w:rsidRPr="00A83D37">
        <w:rPr>
          <w:rFonts w:ascii="Times New Roman" w:hAnsi="Times New Roman" w:cs="Times New Roman"/>
          <w:b/>
          <w:sz w:val="16"/>
          <w:szCs w:val="16"/>
          <w:lang w:val="ru-RU"/>
        </w:rPr>
        <w:t>) – лучший представитель противоположного пола в породе</w:t>
      </w:r>
      <w:r w:rsidRPr="00A83D37">
        <w:rPr>
          <w:rFonts w:ascii="Times New Roman" w:hAnsi="Times New Roman" w:cs="Times New Roman"/>
          <w:sz w:val="16"/>
          <w:szCs w:val="16"/>
          <w:lang w:val="ru-RU"/>
        </w:rPr>
        <w:t xml:space="preserve"> выбирается сравнением собак противоположного пола, оставшихся после выбора </w:t>
      </w:r>
      <w:r w:rsidRPr="00A83D37">
        <w:rPr>
          <w:rFonts w:ascii="Times New Roman" w:hAnsi="Times New Roman" w:cs="Times New Roman"/>
          <w:sz w:val="16"/>
          <w:szCs w:val="16"/>
        </w:rPr>
        <w:t>BOB</w:t>
      </w:r>
      <w:r w:rsidRPr="00A83D37">
        <w:rPr>
          <w:rFonts w:ascii="Times New Roman" w:hAnsi="Times New Roman" w:cs="Times New Roman"/>
          <w:sz w:val="16"/>
          <w:szCs w:val="16"/>
          <w:lang w:val="ru-RU"/>
        </w:rPr>
        <w:t>/ЛПП.</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b/>
          <w:bCs/>
          <w:sz w:val="16"/>
          <w:szCs w:val="16"/>
        </w:rPr>
        <w:t>BEST</w:t>
      </w:r>
      <w:r w:rsidRPr="00A83D37">
        <w:rPr>
          <w:rFonts w:ascii="Times New Roman" w:hAnsi="Times New Roman" w:cs="Times New Roman"/>
          <w:b/>
          <w:bCs/>
          <w:sz w:val="16"/>
          <w:szCs w:val="16"/>
          <w:lang w:val="ru-RU"/>
        </w:rPr>
        <w:t xml:space="preserve"> </w:t>
      </w:r>
      <w:r w:rsidRPr="00A83D37">
        <w:rPr>
          <w:rFonts w:ascii="Times New Roman" w:hAnsi="Times New Roman" w:cs="Times New Roman"/>
          <w:b/>
          <w:bCs/>
          <w:sz w:val="16"/>
          <w:szCs w:val="16"/>
        </w:rPr>
        <w:t>BABY</w:t>
      </w:r>
      <w:r w:rsidRPr="00A83D37">
        <w:rPr>
          <w:rFonts w:ascii="Times New Roman" w:hAnsi="Times New Roman" w:cs="Times New Roman"/>
          <w:sz w:val="16"/>
          <w:szCs w:val="16"/>
          <w:lang w:val="ru-RU"/>
        </w:rPr>
        <w:t xml:space="preserve"> – лучший бэби породы выбирается при сравнении кобеля и суки победителей класса бэби.</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b/>
          <w:bCs/>
          <w:sz w:val="16"/>
          <w:szCs w:val="16"/>
        </w:rPr>
        <w:t>BEST</w:t>
      </w:r>
      <w:r w:rsidRPr="00A83D37">
        <w:rPr>
          <w:rFonts w:ascii="Times New Roman" w:hAnsi="Times New Roman" w:cs="Times New Roman"/>
          <w:b/>
          <w:bCs/>
          <w:sz w:val="16"/>
          <w:szCs w:val="16"/>
          <w:lang w:val="ru-RU"/>
        </w:rPr>
        <w:t xml:space="preserve"> </w:t>
      </w:r>
      <w:r w:rsidRPr="00A83D37">
        <w:rPr>
          <w:rFonts w:ascii="Times New Roman" w:hAnsi="Times New Roman" w:cs="Times New Roman"/>
          <w:b/>
          <w:bCs/>
          <w:sz w:val="16"/>
          <w:szCs w:val="16"/>
        </w:rPr>
        <w:t>PUPPY</w:t>
      </w:r>
      <w:r w:rsidRPr="00A83D37">
        <w:rPr>
          <w:rFonts w:ascii="Times New Roman" w:hAnsi="Times New Roman" w:cs="Times New Roman"/>
          <w:sz w:val="16"/>
          <w:szCs w:val="16"/>
          <w:lang w:val="ru-RU"/>
        </w:rPr>
        <w:t xml:space="preserve"> – лучший щенок породы выбирается при сравнении кобеля и суки победителей класса щенков.</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b/>
          <w:bCs/>
          <w:sz w:val="16"/>
          <w:szCs w:val="16"/>
        </w:rPr>
        <w:t>BEST</w:t>
      </w:r>
      <w:r w:rsidRPr="00A83D37">
        <w:rPr>
          <w:rFonts w:ascii="Times New Roman" w:hAnsi="Times New Roman" w:cs="Times New Roman"/>
          <w:b/>
          <w:bCs/>
          <w:sz w:val="16"/>
          <w:szCs w:val="16"/>
          <w:lang w:val="ru-RU"/>
        </w:rPr>
        <w:t xml:space="preserve"> </w:t>
      </w:r>
      <w:r w:rsidRPr="00A83D37">
        <w:rPr>
          <w:rFonts w:ascii="Times New Roman" w:hAnsi="Times New Roman" w:cs="Times New Roman"/>
          <w:b/>
          <w:bCs/>
          <w:sz w:val="16"/>
          <w:szCs w:val="16"/>
        </w:rPr>
        <w:t>JUNIOR</w:t>
      </w:r>
      <w:r w:rsidRPr="00A83D37">
        <w:rPr>
          <w:rFonts w:ascii="Times New Roman" w:hAnsi="Times New Roman" w:cs="Times New Roman"/>
          <w:sz w:val="16"/>
          <w:szCs w:val="16"/>
          <w:lang w:val="ru-RU"/>
        </w:rPr>
        <w:t xml:space="preserve"> – лучший юниор породы выбирается при сравнении кобеля и суки победителей класса юниоров ЮКЧК.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b/>
          <w:bCs/>
          <w:sz w:val="16"/>
          <w:szCs w:val="16"/>
        </w:rPr>
        <w:t>BEST</w:t>
      </w:r>
      <w:r w:rsidRPr="00A83D37">
        <w:rPr>
          <w:rFonts w:ascii="Times New Roman" w:hAnsi="Times New Roman" w:cs="Times New Roman"/>
          <w:b/>
          <w:bCs/>
          <w:sz w:val="16"/>
          <w:szCs w:val="16"/>
          <w:lang w:val="ru-RU"/>
        </w:rPr>
        <w:t xml:space="preserve"> </w:t>
      </w:r>
      <w:r w:rsidRPr="00A83D37">
        <w:rPr>
          <w:rFonts w:ascii="Times New Roman" w:hAnsi="Times New Roman" w:cs="Times New Roman"/>
          <w:b/>
          <w:bCs/>
          <w:sz w:val="16"/>
          <w:szCs w:val="16"/>
        </w:rPr>
        <w:t>VETERAN</w:t>
      </w:r>
      <w:r w:rsidRPr="00A83D37">
        <w:rPr>
          <w:rFonts w:ascii="Times New Roman" w:hAnsi="Times New Roman" w:cs="Times New Roman"/>
          <w:sz w:val="16"/>
          <w:szCs w:val="16"/>
          <w:lang w:val="ru-RU"/>
        </w:rPr>
        <w:t xml:space="preserve"> – лучший ветеран породы выбирается при сравнении кобеля и суки победителей класса ветеранов. </w:t>
      </w:r>
    </w:p>
    <w:p w:rsidR="00455B84" w:rsidRPr="00A83D37" w:rsidRDefault="00455B84" w:rsidP="00455B84">
      <w:pPr>
        <w:spacing w:after="0" w:line="240" w:lineRule="auto"/>
        <w:jc w:val="both"/>
        <w:rPr>
          <w:rFonts w:ascii="Times New Roman" w:hAnsi="Times New Roman" w:cs="Times New Roman"/>
          <w:sz w:val="16"/>
          <w:szCs w:val="16"/>
          <w:lang w:val="ru-RU"/>
        </w:rPr>
      </w:pPr>
    </w:p>
    <w:p w:rsidR="00455B84" w:rsidRPr="00A83D37" w:rsidRDefault="00455B84" w:rsidP="00455B84">
      <w:pPr>
        <w:spacing w:after="0" w:line="240" w:lineRule="auto"/>
        <w:outlineLvl w:val="2"/>
        <w:rPr>
          <w:rFonts w:ascii="Times New Roman" w:hAnsi="Times New Roman" w:cs="Times New Roman"/>
          <w:b/>
          <w:sz w:val="16"/>
          <w:szCs w:val="16"/>
          <w:lang w:val="ru-RU"/>
        </w:rPr>
      </w:pPr>
    </w:p>
    <w:p w:rsidR="00455B84" w:rsidRPr="00A83D37" w:rsidRDefault="00455B84" w:rsidP="00455B84">
      <w:pPr>
        <w:spacing w:after="0" w:line="240" w:lineRule="auto"/>
        <w:jc w:val="center"/>
        <w:outlineLvl w:val="2"/>
        <w:rPr>
          <w:rFonts w:ascii="Times New Roman" w:hAnsi="Times New Roman" w:cs="Times New Roman"/>
          <w:b/>
          <w:sz w:val="16"/>
          <w:szCs w:val="16"/>
          <w:lang w:val="ru-RU"/>
        </w:rPr>
      </w:pPr>
      <w:r w:rsidRPr="00A83D37">
        <w:rPr>
          <w:rFonts w:ascii="Times New Roman" w:hAnsi="Times New Roman" w:cs="Times New Roman"/>
          <w:b/>
          <w:sz w:val="16"/>
          <w:szCs w:val="16"/>
        </w:rPr>
        <w:t>VII</w:t>
      </w:r>
      <w:r w:rsidRPr="00A83D37">
        <w:rPr>
          <w:rFonts w:ascii="Times New Roman" w:hAnsi="Times New Roman" w:cs="Times New Roman"/>
          <w:b/>
          <w:sz w:val="16"/>
          <w:szCs w:val="16"/>
          <w:lang w:val="ru-RU"/>
        </w:rPr>
        <w:t>. КАТАЛОГ ВЫСТАВКИ</w:t>
      </w:r>
    </w:p>
    <w:p w:rsidR="00455B84" w:rsidRPr="00A83D37" w:rsidRDefault="00455B84" w:rsidP="00455B84">
      <w:pPr>
        <w:spacing w:after="0" w:line="240" w:lineRule="auto"/>
        <w:jc w:val="both"/>
        <w:rPr>
          <w:rFonts w:ascii="Times New Roman" w:hAnsi="Times New Roman" w:cs="Times New Roman"/>
          <w:sz w:val="16"/>
          <w:szCs w:val="16"/>
          <w:lang w:val="ru-RU"/>
        </w:rPr>
      </w:pP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На основании заявочных листов составляется каталог выставки, который должен содержать: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 Титульный лист с эмблемой РКФ и НКП и с надписью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РОССИЙСКАЯ КИНОЛОГИЧЕСКАЯ ФЕДЕРАЦИЯ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НАЦИОНАЛЬНЫЙ КЛУБ ПОРОДЫ …………</w:t>
      </w:r>
      <w:proofErr w:type="gramStart"/>
      <w:r w:rsidRPr="00A83D37">
        <w:rPr>
          <w:rFonts w:ascii="Times New Roman" w:hAnsi="Times New Roman" w:cs="Times New Roman"/>
          <w:sz w:val="16"/>
          <w:szCs w:val="16"/>
          <w:lang w:val="ru-RU"/>
        </w:rPr>
        <w:t>…….</w:t>
      </w:r>
      <w:proofErr w:type="gramEnd"/>
      <w:r w:rsidRPr="00A83D37">
        <w:rPr>
          <w:rFonts w:ascii="Times New Roman" w:hAnsi="Times New Roman" w:cs="Times New Roman"/>
          <w:sz w:val="16"/>
          <w:szCs w:val="16"/>
          <w:lang w:val="ru-RU"/>
        </w:rPr>
        <w:t xml:space="preserve">.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С названием кинологической организации, проводящей выставку, с указанием ранга выставки, даты и города проведения выставки, адрес организаторов; </w:t>
      </w:r>
    </w:p>
    <w:p w:rsidR="00455B84" w:rsidRPr="00A83D37" w:rsidRDefault="00455B84" w:rsidP="00455B84">
      <w:pPr>
        <w:spacing w:after="0" w:line="240" w:lineRule="auto"/>
        <w:jc w:val="both"/>
        <w:rPr>
          <w:rFonts w:ascii="Times New Roman" w:hAnsi="Times New Roman" w:cs="Times New Roman"/>
          <w:b/>
          <w:sz w:val="16"/>
          <w:szCs w:val="16"/>
          <w:lang w:val="ru-RU"/>
        </w:rPr>
      </w:pPr>
      <w:r w:rsidRPr="00A83D37">
        <w:rPr>
          <w:rFonts w:ascii="Times New Roman" w:hAnsi="Times New Roman" w:cs="Times New Roman"/>
          <w:b/>
          <w:sz w:val="16"/>
          <w:szCs w:val="16"/>
          <w:lang w:val="ru-RU"/>
        </w:rPr>
        <w:t xml:space="preserve">Каталог выставки любого ранга должен содержать: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 Список членов оргкомитета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 Список судей с указанием страны проживания на 2 языках: на русском и одном из официальных языков </w:t>
      </w:r>
      <w:r w:rsidRPr="00A83D37">
        <w:rPr>
          <w:rFonts w:ascii="Times New Roman" w:hAnsi="Times New Roman" w:cs="Times New Roman"/>
          <w:sz w:val="16"/>
          <w:szCs w:val="16"/>
        </w:rPr>
        <w:t>FCI</w:t>
      </w:r>
      <w:r w:rsidRPr="00A83D37">
        <w:rPr>
          <w:rFonts w:ascii="Times New Roman" w:hAnsi="Times New Roman" w:cs="Times New Roman"/>
          <w:sz w:val="16"/>
          <w:szCs w:val="16"/>
          <w:lang w:val="ru-RU"/>
        </w:rPr>
        <w:t xml:space="preserve">. (официальные языки </w:t>
      </w:r>
      <w:r w:rsidRPr="00A83D37">
        <w:rPr>
          <w:rFonts w:ascii="Times New Roman" w:hAnsi="Times New Roman" w:cs="Times New Roman"/>
          <w:sz w:val="16"/>
          <w:szCs w:val="16"/>
        </w:rPr>
        <w:t>FCI</w:t>
      </w:r>
      <w:r w:rsidRPr="00A83D37">
        <w:rPr>
          <w:rFonts w:ascii="Times New Roman" w:hAnsi="Times New Roman" w:cs="Times New Roman"/>
          <w:sz w:val="16"/>
          <w:szCs w:val="16"/>
          <w:lang w:val="ru-RU"/>
        </w:rPr>
        <w:t xml:space="preserve">, английский, немецкий, французский, испанский)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 Правила проведения выставки данного ранга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lastRenderedPageBreak/>
        <w:t xml:space="preserve">- Расписание всех мероприятий выставки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 Собственно перечень экспонентов открывается названием породы, затем приводится список участников по полу и классу, там, где в породе предусмотрено судейство по окрасам также делится по окрасу; номера сквозные на всех экспонентов выставки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Полные каталожные данные каждой собаки должны включать: </w:t>
      </w:r>
      <w:r w:rsidRPr="00A83D37">
        <w:rPr>
          <w:rFonts w:ascii="Times New Roman" w:hAnsi="Times New Roman" w:cs="Times New Roman"/>
          <w:sz w:val="16"/>
          <w:szCs w:val="16"/>
        </w:rPr>
        <w:t>N</w:t>
      </w:r>
      <w:r w:rsidRPr="00A83D37">
        <w:rPr>
          <w:rFonts w:ascii="Times New Roman" w:hAnsi="Times New Roman" w:cs="Times New Roman"/>
          <w:sz w:val="16"/>
          <w:szCs w:val="16"/>
          <w:lang w:val="ru-RU"/>
        </w:rPr>
        <w:t xml:space="preserve"> по каталогу, кличку </w:t>
      </w:r>
      <w:proofErr w:type="gramStart"/>
      <w:r w:rsidRPr="00A83D37">
        <w:rPr>
          <w:rFonts w:ascii="Times New Roman" w:hAnsi="Times New Roman" w:cs="Times New Roman"/>
          <w:sz w:val="16"/>
          <w:szCs w:val="16"/>
          <w:lang w:val="ru-RU"/>
        </w:rPr>
        <w:t>собаки,</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w:t>
      </w:r>
      <w:proofErr w:type="gramEnd"/>
      <w:r w:rsidRPr="00A83D37">
        <w:rPr>
          <w:rFonts w:ascii="Times New Roman" w:hAnsi="Times New Roman" w:cs="Times New Roman"/>
          <w:sz w:val="16"/>
          <w:szCs w:val="16"/>
          <w:lang w:val="ru-RU"/>
        </w:rPr>
        <w:t xml:space="preserve"> родословной, № клейма или микрочипа, дату рождения, окрас, кличку отца, кличку матери, Ф.И.О. заводчика, Ф.И.О. владельца и полный адрес с индексом.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Количество каталогов выставки не может быть меньше, чем количество участников.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В каталоге выставки не допускается наличие дополнительных списков и пустых номеров. Сертификат собакам, включенным в дополнительные списки, в РКФ и </w:t>
      </w:r>
      <w:r w:rsidRPr="00A83D37">
        <w:rPr>
          <w:rFonts w:ascii="Times New Roman" w:hAnsi="Times New Roman" w:cs="Times New Roman"/>
          <w:sz w:val="16"/>
          <w:szCs w:val="16"/>
        </w:rPr>
        <w:t>FCI</w:t>
      </w:r>
      <w:r w:rsidRPr="00A83D37">
        <w:rPr>
          <w:rFonts w:ascii="Times New Roman" w:hAnsi="Times New Roman" w:cs="Times New Roman"/>
          <w:sz w:val="16"/>
          <w:szCs w:val="16"/>
          <w:lang w:val="ru-RU"/>
        </w:rPr>
        <w:t xml:space="preserve"> подтверждаться не будут.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Во время записи на выставку допускается перевод собак из класса в класс по предъявлению диплома Чемпиона или рабочего сертификата. После окончания записи и на выставке запрещается перевод собак из класса в класс. </w:t>
      </w:r>
    </w:p>
    <w:p w:rsidR="00455B84" w:rsidRPr="00A83D37" w:rsidRDefault="00455B84" w:rsidP="00455B84">
      <w:pPr>
        <w:spacing w:after="0" w:line="240" w:lineRule="auto"/>
        <w:jc w:val="both"/>
        <w:rPr>
          <w:rFonts w:ascii="Times New Roman" w:hAnsi="Times New Roman" w:cs="Times New Roman"/>
          <w:sz w:val="16"/>
          <w:szCs w:val="16"/>
          <w:lang w:val="ru-RU"/>
        </w:rPr>
      </w:pPr>
    </w:p>
    <w:p w:rsidR="00455B84" w:rsidRPr="00A83D37" w:rsidRDefault="00455B84" w:rsidP="00455B84">
      <w:pPr>
        <w:spacing w:after="0" w:line="240" w:lineRule="auto"/>
        <w:jc w:val="center"/>
        <w:outlineLvl w:val="2"/>
        <w:rPr>
          <w:rFonts w:ascii="Times New Roman" w:hAnsi="Times New Roman" w:cs="Times New Roman"/>
          <w:b/>
          <w:sz w:val="16"/>
          <w:szCs w:val="16"/>
          <w:lang w:val="ru-RU"/>
        </w:rPr>
      </w:pPr>
      <w:r w:rsidRPr="00A83D37">
        <w:rPr>
          <w:rFonts w:ascii="Times New Roman" w:hAnsi="Times New Roman" w:cs="Times New Roman"/>
          <w:b/>
          <w:sz w:val="16"/>
          <w:szCs w:val="16"/>
        </w:rPr>
        <w:t>VIII</w:t>
      </w:r>
      <w:r w:rsidRPr="00A83D37">
        <w:rPr>
          <w:rFonts w:ascii="Times New Roman" w:hAnsi="Times New Roman" w:cs="Times New Roman"/>
          <w:b/>
          <w:sz w:val="16"/>
          <w:szCs w:val="16"/>
          <w:lang w:val="ru-RU"/>
        </w:rPr>
        <w:t>. ПРАВИЛА ПРОВЕДЕНИЯ КОНКУРСОВ</w:t>
      </w:r>
    </w:p>
    <w:p w:rsidR="00455B84" w:rsidRPr="00A83D37" w:rsidRDefault="00455B84" w:rsidP="00455B84">
      <w:pPr>
        <w:spacing w:after="0" w:line="240" w:lineRule="auto"/>
        <w:jc w:val="both"/>
        <w:rPr>
          <w:rFonts w:ascii="Times New Roman" w:hAnsi="Times New Roman" w:cs="Times New Roman"/>
          <w:sz w:val="16"/>
          <w:szCs w:val="16"/>
          <w:lang w:val="ru-RU"/>
        </w:rPr>
      </w:pP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Во всех конкурсах могут участвовать лишь собаки, внесенные в каталог выставки, заранее записанные на конкурс, экспонировавшиеся на данной выставке и получившие оценку не ниже «очень хорошо» (собаки класса щенков в конкурсах не участвуют).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w:t>
      </w:r>
      <w:r w:rsidRPr="00A83D37">
        <w:rPr>
          <w:rFonts w:ascii="Times New Roman" w:hAnsi="Times New Roman" w:cs="Times New Roman"/>
          <w:b/>
          <w:bCs/>
          <w:sz w:val="16"/>
          <w:szCs w:val="16"/>
          <w:lang w:val="ru-RU"/>
        </w:rPr>
        <w:t>Конкурс питомников (</w:t>
      </w:r>
      <w:r w:rsidRPr="00A83D37">
        <w:rPr>
          <w:rFonts w:ascii="Times New Roman" w:hAnsi="Times New Roman" w:cs="Times New Roman"/>
          <w:b/>
          <w:bCs/>
          <w:sz w:val="16"/>
          <w:szCs w:val="16"/>
        </w:rPr>
        <w:t>kennel</w:t>
      </w:r>
      <w:r w:rsidRPr="00A83D37">
        <w:rPr>
          <w:rFonts w:ascii="Times New Roman" w:hAnsi="Times New Roman" w:cs="Times New Roman"/>
          <w:b/>
          <w:bCs/>
          <w:sz w:val="16"/>
          <w:szCs w:val="16"/>
          <w:lang w:val="ru-RU"/>
        </w:rPr>
        <w:t xml:space="preserve"> </w:t>
      </w:r>
      <w:r w:rsidRPr="00A83D37">
        <w:rPr>
          <w:rFonts w:ascii="Times New Roman" w:hAnsi="Times New Roman" w:cs="Times New Roman"/>
          <w:b/>
          <w:bCs/>
          <w:sz w:val="16"/>
          <w:szCs w:val="16"/>
        </w:rPr>
        <w:t>competition</w:t>
      </w:r>
      <w:r w:rsidRPr="00A83D37">
        <w:rPr>
          <w:rFonts w:ascii="Times New Roman" w:hAnsi="Times New Roman" w:cs="Times New Roman"/>
          <w:b/>
          <w:bCs/>
          <w:sz w:val="16"/>
          <w:szCs w:val="16"/>
          <w:lang w:val="ru-RU"/>
        </w:rPr>
        <w:t>)</w:t>
      </w:r>
      <w:r w:rsidRPr="00A83D37">
        <w:rPr>
          <w:rFonts w:ascii="Times New Roman" w:hAnsi="Times New Roman" w:cs="Times New Roman"/>
          <w:sz w:val="16"/>
          <w:szCs w:val="16"/>
          <w:lang w:val="ru-RU"/>
        </w:rPr>
        <w:t xml:space="preserve"> – участвуют от 3 до 5 собаки одной породы, рожденные в одном питомнике, имеющие одну заводскую приставку.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w:t>
      </w:r>
      <w:r w:rsidRPr="00A83D37">
        <w:rPr>
          <w:rFonts w:ascii="Times New Roman" w:hAnsi="Times New Roman" w:cs="Times New Roman"/>
          <w:b/>
          <w:bCs/>
          <w:sz w:val="16"/>
          <w:szCs w:val="16"/>
          <w:lang w:val="ru-RU"/>
        </w:rPr>
        <w:t>Конкурс производителей (</w:t>
      </w:r>
      <w:r w:rsidRPr="00A83D37">
        <w:rPr>
          <w:rFonts w:ascii="Times New Roman" w:hAnsi="Times New Roman" w:cs="Times New Roman"/>
          <w:b/>
          <w:bCs/>
          <w:sz w:val="16"/>
          <w:szCs w:val="16"/>
        </w:rPr>
        <w:t>progeny</w:t>
      </w:r>
      <w:r w:rsidRPr="00A83D37">
        <w:rPr>
          <w:rFonts w:ascii="Times New Roman" w:hAnsi="Times New Roman" w:cs="Times New Roman"/>
          <w:b/>
          <w:bCs/>
          <w:sz w:val="16"/>
          <w:szCs w:val="16"/>
          <w:lang w:val="ru-RU"/>
        </w:rPr>
        <w:t xml:space="preserve"> </w:t>
      </w:r>
      <w:r w:rsidRPr="00A83D37">
        <w:rPr>
          <w:rFonts w:ascii="Times New Roman" w:hAnsi="Times New Roman" w:cs="Times New Roman"/>
          <w:b/>
          <w:bCs/>
          <w:sz w:val="16"/>
          <w:szCs w:val="16"/>
        </w:rPr>
        <w:t>competition</w:t>
      </w:r>
      <w:r w:rsidRPr="00A83D37">
        <w:rPr>
          <w:rFonts w:ascii="Times New Roman" w:hAnsi="Times New Roman" w:cs="Times New Roman"/>
          <w:b/>
          <w:bCs/>
          <w:sz w:val="16"/>
          <w:szCs w:val="16"/>
          <w:lang w:val="ru-RU"/>
        </w:rPr>
        <w:t>)</w:t>
      </w:r>
      <w:r w:rsidRPr="00A83D37">
        <w:rPr>
          <w:rFonts w:ascii="Times New Roman" w:hAnsi="Times New Roman" w:cs="Times New Roman"/>
          <w:sz w:val="16"/>
          <w:szCs w:val="16"/>
          <w:lang w:val="ru-RU"/>
        </w:rPr>
        <w:t xml:space="preserve"> – участвуют: производитель или производительница и от 3 до </w:t>
      </w:r>
      <w:proofErr w:type="gramStart"/>
      <w:r w:rsidRPr="00A83D37">
        <w:rPr>
          <w:rFonts w:ascii="Times New Roman" w:hAnsi="Times New Roman" w:cs="Times New Roman"/>
          <w:sz w:val="16"/>
          <w:szCs w:val="16"/>
          <w:lang w:val="ru-RU"/>
        </w:rPr>
        <w:t xml:space="preserve">5 </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потомка</w:t>
      </w:r>
      <w:proofErr w:type="gramEnd"/>
      <w:r w:rsidRPr="00A83D37">
        <w:rPr>
          <w:rFonts w:ascii="Times New Roman" w:hAnsi="Times New Roman" w:cs="Times New Roman"/>
          <w:sz w:val="16"/>
          <w:szCs w:val="16"/>
          <w:lang w:val="ru-RU"/>
        </w:rPr>
        <w:t xml:space="preserve">.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w:t>
      </w:r>
      <w:r w:rsidRPr="00A83D37">
        <w:rPr>
          <w:rFonts w:ascii="Times New Roman" w:hAnsi="Times New Roman" w:cs="Times New Roman"/>
          <w:b/>
          <w:bCs/>
          <w:sz w:val="16"/>
          <w:szCs w:val="16"/>
          <w:lang w:val="ru-RU"/>
        </w:rPr>
        <w:t>Конкурс пар (</w:t>
      </w:r>
      <w:r w:rsidRPr="00A83D37">
        <w:rPr>
          <w:rFonts w:ascii="Times New Roman" w:hAnsi="Times New Roman" w:cs="Times New Roman"/>
          <w:b/>
          <w:bCs/>
          <w:sz w:val="16"/>
          <w:szCs w:val="16"/>
        </w:rPr>
        <w:t>couple</w:t>
      </w:r>
      <w:r w:rsidRPr="00A83D37">
        <w:rPr>
          <w:rFonts w:ascii="Times New Roman" w:hAnsi="Times New Roman" w:cs="Times New Roman"/>
          <w:b/>
          <w:bCs/>
          <w:sz w:val="16"/>
          <w:szCs w:val="16"/>
          <w:lang w:val="ru-RU"/>
        </w:rPr>
        <w:t xml:space="preserve"> </w:t>
      </w:r>
      <w:r w:rsidRPr="00A83D37">
        <w:rPr>
          <w:rFonts w:ascii="Times New Roman" w:hAnsi="Times New Roman" w:cs="Times New Roman"/>
          <w:b/>
          <w:bCs/>
          <w:sz w:val="16"/>
          <w:szCs w:val="16"/>
        </w:rPr>
        <w:t>competition</w:t>
      </w:r>
      <w:r w:rsidRPr="00A83D37">
        <w:rPr>
          <w:rFonts w:ascii="Times New Roman" w:hAnsi="Times New Roman" w:cs="Times New Roman"/>
          <w:b/>
          <w:bCs/>
          <w:sz w:val="16"/>
          <w:szCs w:val="16"/>
          <w:lang w:val="ru-RU"/>
        </w:rPr>
        <w:t>)</w:t>
      </w:r>
      <w:r w:rsidRPr="00A83D37">
        <w:rPr>
          <w:rFonts w:ascii="Times New Roman" w:hAnsi="Times New Roman" w:cs="Times New Roman"/>
          <w:sz w:val="16"/>
          <w:szCs w:val="16"/>
          <w:lang w:val="ru-RU"/>
        </w:rPr>
        <w:t xml:space="preserve"> – участвуют 2 собаки одной породы: кобель и сука, принадлежащие одному владельцу.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Судья определяет 3 лучшие пары, 3 лучших питомника, 3 лучших производителя и расставляет их с 3 по 1 место. Победителям в каждом конкурсе присваивается титул лучшая пара - </w:t>
      </w:r>
      <w:r w:rsidRPr="00A83D37">
        <w:rPr>
          <w:rFonts w:ascii="Times New Roman" w:hAnsi="Times New Roman" w:cs="Times New Roman"/>
          <w:sz w:val="16"/>
          <w:szCs w:val="16"/>
        </w:rPr>
        <w:t>best</w:t>
      </w:r>
      <w:r w:rsidRPr="00A83D37">
        <w:rPr>
          <w:rFonts w:ascii="Times New Roman" w:hAnsi="Times New Roman" w:cs="Times New Roman"/>
          <w:sz w:val="16"/>
          <w:szCs w:val="16"/>
          <w:lang w:val="ru-RU"/>
        </w:rPr>
        <w:t xml:space="preserve"> </w:t>
      </w:r>
      <w:r w:rsidRPr="00A83D37">
        <w:rPr>
          <w:rFonts w:ascii="Times New Roman" w:hAnsi="Times New Roman" w:cs="Times New Roman"/>
          <w:sz w:val="16"/>
          <w:szCs w:val="16"/>
        </w:rPr>
        <w:t>couple</w:t>
      </w:r>
      <w:r w:rsidRPr="00A83D37">
        <w:rPr>
          <w:rFonts w:ascii="Times New Roman" w:hAnsi="Times New Roman" w:cs="Times New Roman"/>
          <w:sz w:val="16"/>
          <w:szCs w:val="16"/>
          <w:lang w:val="ru-RU"/>
        </w:rPr>
        <w:t xml:space="preserve"> выставки, лучший питомник – </w:t>
      </w:r>
      <w:r w:rsidRPr="00A83D37">
        <w:rPr>
          <w:rFonts w:ascii="Times New Roman" w:hAnsi="Times New Roman" w:cs="Times New Roman"/>
          <w:sz w:val="16"/>
          <w:szCs w:val="16"/>
        </w:rPr>
        <w:t>kennel</w:t>
      </w:r>
      <w:r w:rsidRPr="00A83D37">
        <w:rPr>
          <w:rFonts w:ascii="Times New Roman" w:hAnsi="Times New Roman" w:cs="Times New Roman"/>
          <w:sz w:val="16"/>
          <w:szCs w:val="16"/>
          <w:lang w:val="ru-RU"/>
        </w:rPr>
        <w:t xml:space="preserve"> выставки, лучший производитель – </w:t>
      </w:r>
      <w:r w:rsidRPr="00A83D37">
        <w:rPr>
          <w:rFonts w:ascii="Times New Roman" w:hAnsi="Times New Roman" w:cs="Times New Roman"/>
          <w:sz w:val="16"/>
          <w:szCs w:val="16"/>
        </w:rPr>
        <w:t>progeny</w:t>
      </w:r>
      <w:r w:rsidRPr="00A83D37">
        <w:rPr>
          <w:rFonts w:ascii="Times New Roman" w:hAnsi="Times New Roman" w:cs="Times New Roman"/>
          <w:sz w:val="16"/>
          <w:szCs w:val="16"/>
          <w:lang w:val="ru-RU"/>
        </w:rPr>
        <w:t xml:space="preserve"> выставки. Если выставка проводится в течение нескольких дней, то определяется лучшая пара, питомник, производитель каждого дня. </w:t>
      </w:r>
    </w:p>
    <w:p w:rsidR="00455B84" w:rsidRPr="00A83D37" w:rsidRDefault="00455B84" w:rsidP="00455B84">
      <w:pPr>
        <w:spacing w:after="0" w:line="240" w:lineRule="auto"/>
        <w:outlineLvl w:val="2"/>
        <w:rPr>
          <w:rFonts w:ascii="Times New Roman" w:hAnsi="Times New Roman" w:cs="Times New Roman"/>
          <w:b/>
          <w:sz w:val="16"/>
          <w:szCs w:val="16"/>
          <w:lang w:val="ru-RU"/>
        </w:rPr>
      </w:pPr>
    </w:p>
    <w:p w:rsidR="00455B84" w:rsidRPr="00A83D37" w:rsidRDefault="00455B84" w:rsidP="00455B84">
      <w:pPr>
        <w:spacing w:after="0" w:line="240" w:lineRule="auto"/>
        <w:jc w:val="center"/>
        <w:outlineLvl w:val="2"/>
        <w:rPr>
          <w:rFonts w:ascii="Times New Roman" w:hAnsi="Times New Roman" w:cs="Times New Roman"/>
          <w:b/>
          <w:sz w:val="16"/>
          <w:szCs w:val="16"/>
          <w:lang w:val="ru-RU"/>
        </w:rPr>
      </w:pPr>
      <w:r w:rsidRPr="00A83D37">
        <w:rPr>
          <w:rFonts w:ascii="Times New Roman" w:hAnsi="Times New Roman" w:cs="Times New Roman"/>
          <w:b/>
          <w:sz w:val="16"/>
          <w:szCs w:val="16"/>
        </w:rPr>
        <w:t>IX</w:t>
      </w:r>
      <w:r w:rsidRPr="00A83D37">
        <w:rPr>
          <w:rFonts w:ascii="Times New Roman" w:hAnsi="Times New Roman" w:cs="Times New Roman"/>
          <w:b/>
          <w:sz w:val="16"/>
          <w:szCs w:val="16"/>
          <w:lang w:val="ru-RU"/>
        </w:rPr>
        <w:t xml:space="preserve">. ПРАВИЛА ПРИСУЖДЕНИЯ ТИТУЛОВ И </w:t>
      </w:r>
      <w:proofErr w:type="gramStart"/>
      <w:r w:rsidRPr="00A83D37">
        <w:rPr>
          <w:rFonts w:ascii="Times New Roman" w:hAnsi="Times New Roman" w:cs="Times New Roman"/>
          <w:b/>
          <w:sz w:val="16"/>
          <w:szCs w:val="16"/>
          <w:lang w:val="ru-RU"/>
        </w:rPr>
        <w:t xml:space="preserve">СЕРТИФИКАТОВ </w:t>
      </w:r>
      <w:r w:rsidRPr="00A83D37">
        <w:rPr>
          <w:rFonts w:ascii="Times New Roman" w:hAnsi="Times New Roman" w:cs="Times New Roman"/>
          <w:b/>
          <w:sz w:val="16"/>
          <w:szCs w:val="16"/>
        </w:rPr>
        <w:t> CC</w:t>
      </w:r>
      <w:proofErr w:type="gramEnd"/>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 xml:space="preserve"> КЧК</w:t>
      </w:r>
      <w:r w:rsidRPr="00A83D37">
        <w:rPr>
          <w:rFonts w:ascii="Times New Roman" w:hAnsi="Times New Roman" w:cs="Times New Roman"/>
          <w:b/>
          <w:sz w:val="16"/>
          <w:szCs w:val="16"/>
        </w:rPr>
        <w:t>J</w:t>
      </w:r>
      <w:r w:rsidRPr="00A83D37">
        <w:rPr>
          <w:rFonts w:ascii="Times New Roman" w:hAnsi="Times New Roman" w:cs="Times New Roman"/>
          <w:b/>
          <w:sz w:val="16"/>
          <w:szCs w:val="16"/>
          <w:lang w:val="ru-RU"/>
        </w:rPr>
        <w:t>-Ю, КЧК, ПК,ЧК</w:t>
      </w:r>
    </w:p>
    <w:p w:rsidR="00455B84" w:rsidRPr="00A83D37" w:rsidRDefault="00455B84" w:rsidP="00455B84">
      <w:pPr>
        <w:spacing w:after="0" w:line="240" w:lineRule="auto"/>
        <w:outlineLvl w:val="2"/>
        <w:rPr>
          <w:rFonts w:ascii="Times New Roman" w:hAnsi="Times New Roman" w:cs="Times New Roman"/>
          <w:b/>
          <w:sz w:val="16"/>
          <w:szCs w:val="16"/>
          <w:lang w:val="ru-RU"/>
        </w:rPr>
      </w:pPr>
    </w:p>
    <w:p w:rsidR="00455B84" w:rsidRPr="00A83D37" w:rsidRDefault="00455B84" w:rsidP="00455B84">
      <w:pPr>
        <w:spacing w:after="0" w:line="240" w:lineRule="auto"/>
        <w:outlineLvl w:val="2"/>
        <w:rPr>
          <w:rFonts w:ascii="Times New Roman" w:hAnsi="Times New Roman" w:cs="Times New Roman"/>
          <w:b/>
          <w:sz w:val="16"/>
          <w:szCs w:val="16"/>
          <w:lang w:val="ru-RU"/>
        </w:rPr>
      </w:pPr>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 xml:space="preserve"> На всех выставках РКФ и </w:t>
      </w:r>
      <w:r w:rsidRPr="00A83D37">
        <w:rPr>
          <w:rFonts w:ascii="Times New Roman" w:hAnsi="Times New Roman" w:cs="Times New Roman"/>
          <w:b/>
          <w:sz w:val="16"/>
          <w:szCs w:val="16"/>
        </w:rPr>
        <w:t>FCI</w:t>
      </w:r>
      <w:r w:rsidRPr="00A83D37">
        <w:rPr>
          <w:rFonts w:ascii="Times New Roman" w:hAnsi="Times New Roman" w:cs="Times New Roman"/>
          <w:b/>
          <w:sz w:val="16"/>
          <w:szCs w:val="16"/>
          <w:lang w:val="ru-RU"/>
        </w:rPr>
        <w:t xml:space="preserve"> присуждение титулов и сертификатов</w:t>
      </w:r>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 xml:space="preserve"> является прерогативой судьи.</w:t>
      </w:r>
    </w:p>
    <w:p w:rsidR="00455B84" w:rsidRPr="00A83D37" w:rsidRDefault="00455B84" w:rsidP="00455B84">
      <w:pPr>
        <w:spacing w:after="0" w:line="240" w:lineRule="auto"/>
        <w:jc w:val="both"/>
        <w:rPr>
          <w:rFonts w:ascii="Times New Roman" w:hAnsi="Times New Roman" w:cs="Times New Roman"/>
          <w:b/>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w:t>
      </w:r>
      <w:r w:rsidRPr="00A83D37">
        <w:rPr>
          <w:rFonts w:ascii="Times New Roman" w:hAnsi="Times New Roman" w:cs="Times New Roman"/>
          <w:b/>
          <w:sz w:val="16"/>
          <w:szCs w:val="16"/>
          <w:lang w:val="ru-RU"/>
        </w:rPr>
        <w:t xml:space="preserve">При судействе, по усмотрению судьи, могут присуждаться следующие сертификаты и титулы: </w:t>
      </w:r>
    </w:p>
    <w:p w:rsidR="00455B84" w:rsidRPr="00A83D37" w:rsidRDefault="00455B84" w:rsidP="00455B84">
      <w:pPr>
        <w:spacing w:after="0" w:line="240" w:lineRule="auto"/>
        <w:jc w:val="both"/>
        <w:rPr>
          <w:rFonts w:ascii="Times New Roman" w:hAnsi="Times New Roman" w:cs="Times New Roman"/>
          <w:b/>
          <w:sz w:val="16"/>
          <w:szCs w:val="16"/>
          <w:lang w:val="ru-RU"/>
        </w:rPr>
      </w:pPr>
      <w:r w:rsidRPr="00A83D37">
        <w:rPr>
          <w:rFonts w:ascii="Times New Roman" w:hAnsi="Times New Roman" w:cs="Times New Roman"/>
          <w:b/>
          <w:sz w:val="16"/>
          <w:szCs w:val="16"/>
          <w:lang w:val="ru-RU"/>
        </w:rPr>
        <w:t xml:space="preserve">ЮСС - </w:t>
      </w:r>
      <w:r w:rsidRPr="00A83D37">
        <w:rPr>
          <w:rFonts w:ascii="Times New Roman" w:hAnsi="Times New Roman" w:cs="Times New Roman"/>
          <w:sz w:val="16"/>
          <w:szCs w:val="16"/>
          <w:lang w:val="ru-RU"/>
        </w:rPr>
        <w:t xml:space="preserve">могут получить собаки получившие оценку отлично и участвующие в расстановке 1-4 место </w:t>
      </w:r>
      <w:proofErr w:type="gramStart"/>
      <w:r w:rsidRPr="00A83D37">
        <w:rPr>
          <w:rFonts w:ascii="Times New Roman" w:hAnsi="Times New Roman" w:cs="Times New Roman"/>
          <w:sz w:val="16"/>
          <w:szCs w:val="16"/>
          <w:lang w:val="ru-RU"/>
        </w:rPr>
        <w:t>в</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классе</w:t>
      </w:r>
      <w:proofErr w:type="gramEnd"/>
      <w:r w:rsidRPr="00A83D37">
        <w:rPr>
          <w:rFonts w:ascii="Times New Roman" w:hAnsi="Times New Roman" w:cs="Times New Roman"/>
          <w:sz w:val="16"/>
          <w:szCs w:val="16"/>
          <w:lang w:val="ru-RU"/>
        </w:rPr>
        <w:t xml:space="preserve"> юниоров</w:t>
      </w:r>
      <w:r w:rsidRPr="00A83D37">
        <w:rPr>
          <w:rFonts w:ascii="Times New Roman" w:hAnsi="Times New Roman" w:cs="Times New Roman"/>
          <w:b/>
          <w:sz w:val="16"/>
          <w:szCs w:val="16"/>
          <w:lang w:val="ru-RU"/>
        </w:rPr>
        <w:t xml:space="preserve"> </w:t>
      </w:r>
    </w:p>
    <w:p w:rsidR="00455B84" w:rsidRPr="00A83D37" w:rsidRDefault="00455B84" w:rsidP="00455B84">
      <w:pPr>
        <w:spacing w:after="0" w:line="240" w:lineRule="auto"/>
        <w:jc w:val="both"/>
        <w:rPr>
          <w:rFonts w:ascii="Times New Roman" w:hAnsi="Times New Roman" w:cs="Times New Roman"/>
          <w:b/>
          <w:sz w:val="16"/>
          <w:szCs w:val="16"/>
          <w:lang w:val="ru-RU"/>
        </w:rPr>
      </w:pPr>
      <w:r w:rsidRPr="00A83D37">
        <w:rPr>
          <w:rFonts w:ascii="Times New Roman" w:hAnsi="Times New Roman" w:cs="Times New Roman"/>
          <w:b/>
          <w:sz w:val="16"/>
          <w:szCs w:val="16"/>
          <w:lang w:val="ru-RU"/>
        </w:rPr>
        <w:t xml:space="preserve">СС - </w:t>
      </w:r>
      <w:r w:rsidRPr="00A83D37">
        <w:rPr>
          <w:rFonts w:ascii="Times New Roman" w:hAnsi="Times New Roman" w:cs="Times New Roman"/>
          <w:sz w:val="16"/>
          <w:szCs w:val="16"/>
          <w:lang w:val="ru-RU"/>
        </w:rPr>
        <w:t xml:space="preserve">могут получить </w:t>
      </w:r>
      <w:proofErr w:type="gramStart"/>
      <w:r w:rsidRPr="00A83D37">
        <w:rPr>
          <w:rFonts w:ascii="Times New Roman" w:hAnsi="Times New Roman" w:cs="Times New Roman"/>
          <w:sz w:val="16"/>
          <w:szCs w:val="16"/>
          <w:lang w:val="ru-RU"/>
        </w:rPr>
        <w:t>собаки</w:t>
      </w:r>
      <w:proofErr w:type="gramEnd"/>
      <w:r w:rsidRPr="00A83D37">
        <w:rPr>
          <w:rFonts w:ascii="Times New Roman" w:hAnsi="Times New Roman" w:cs="Times New Roman"/>
          <w:sz w:val="16"/>
          <w:szCs w:val="16"/>
          <w:lang w:val="ru-RU"/>
        </w:rPr>
        <w:t xml:space="preserve"> получившие оценку отлично и участвующие в расстановке 1-4 место в каждом классе (промежуточный, открытый, рабочий, победителей и чемпионов)</w:t>
      </w:r>
      <w:r w:rsidRPr="00A83D37">
        <w:rPr>
          <w:rFonts w:ascii="Times New Roman" w:hAnsi="Times New Roman" w:cs="Times New Roman"/>
          <w:b/>
          <w:sz w:val="16"/>
          <w:szCs w:val="16"/>
          <w:lang w:val="ru-RU"/>
        </w:rPr>
        <w:t xml:space="preserve">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b/>
          <w:bCs/>
          <w:sz w:val="16"/>
          <w:szCs w:val="16"/>
          <w:lang w:val="ru-RU"/>
        </w:rPr>
        <w:t xml:space="preserve">ЮКЧК </w:t>
      </w:r>
      <w:r w:rsidRPr="00A83D37">
        <w:rPr>
          <w:rFonts w:ascii="Times New Roman" w:hAnsi="Times New Roman" w:cs="Times New Roman"/>
          <w:sz w:val="16"/>
          <w:szCs w:val="16"/>
          <w:lang w:val="ru-RU"/>
        </w:rPr>
        <w:t xml:space="preserve">– </w:t>
      </w:r>
      <w:proofErr w:type="gramStart"/>
      <w:r w:rsidRPr="00A83D37">
        <w:rPr>
          <w:rFonts w:ascii="Times New Roman" w:hAnsi="Times New Roman" w:cs="Times New Roman"/>
          <w:sz w:val="16"/>
          <w:szCs w:val="16"/>
          <w:lang w:val="ru-RU"/>
        </w:rPr>
        <w:t xml:space="preserve">присуждается </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собакам</w:t>
      </w:r>
      <w:proofErr w:type="gramEnd"/>
      <w:r w:rsidRPr="00A83D37">
        <w:rPr>
          <w:rFonts w:ascii="Times New Roman" w:hAnsi="Times New Roman" w:cs="Times New Roman"/>
          <w:sz w:val="16"/>
          <w:szCs w:val="16"/>
          <w:lang w:val="ru-RU"/>
        </w:rPr>
        <w:t xml:space="preserve">, (кобелю и суке) получившим </w:t>
      </w:r>
      <w:r w:rsidRPr="00A83D37">
        <w:rPr>
          <w:rFonts w:ascii="Times New Roman" w:hAnsi="Times New Roman" w:cs="Times New Roman"/>
          <w:sz w:val="16"/>
          <w:szCs w:val="16"/>
        </w:rPr>
        <w:t>CW</w:t>
      </w:r>
      <w:r w:rsidRPr="00A83D37">
        <w:rPr>
          <w:rFonts w:ascii="Times New Roman" w:hAnsi="Times New Roman" w:cs="Times New Roman"/>
          <w:sz w:val="16"/>
          <w:szCs w:val="16"/>
          <w:lang w:val="ru-RU"/>
        </w:rPr>
        <w:t xml:space="preserve"> (победитель класса) в классе юниоров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b/>
          <w:bCs/>
          <w:sz w:val="16"/>
          <w:szCs w:val="16"/>
          <w:lang w:val="ru-RU"/>
        </w:rPr>
        <w:t>КЧК</w:t>
      </w:r>
      <w:r w:rsidRPr="00A83D37">
        <w:rPr>
          <w:rFonts w:ascii="Times New Roman" w:hAnsi="Times New Roman" w:cs="Times New Roman"/>
          <w:sz w:val="16"/>
          <w:szCs w:val="16"/>
          <w:lang w:val="ru-RU"/>
        </w:rPr>
        <w:t xml:space="preserve"> – присуждается кобелям и </w:t>
      </w:r>
      <w:proofErr w:type="gramStart"/>
      <w:r w:rsidRPr="00A83D37">
        <w:rPr>
          <w:rFonts w:ascii="Times New Roman" w:hAnsi="Times New Roman" w:cs="Times New Roman"/>
          <w:sz w:val="16"/>
          <w:szCs w:val="16"/>
          <w:lang w:val="ru-RU"/>
        </w:rPr>
        <w:t>сукам</w:t>
      </w:r>
      <w:proofErr w:type="gramEnd"/>
      <w:r w:rsidRPr="00A83D37">
        <w:rPr>
          <w:rFonts w:ascii="Times New Roman" w:hAnsi="Times New Roman" w:cs="Times New Roman"/>
          <w:sz w:val="16"/>
          <w:szCs w:val="16"/>
          <w:lang w:val="ru-RU"/>
        </w:rPr>
        <w:t xml:space="preserve"> получившим </w:t>
      </w:r>
      <w:r w:rsidRPr="00A83D37">
        <w:rPr>
          <w:rFonts w:ascii="Times New Roman" w:hAnsi="Times New Roman" w:cs="Times New Roman"/>
          <w:sz w:val="16"/>
          <w:szCs w:val="16"/>
        </w:rPr>
        <w:t>CW</w:t>
      </w:r>
      <w:r w:rsidRPr="00A83D37">
        <w:rPr>
          <w:rFonts w:ascii="Times New Roman" w:hAnsi="Times New Roman" w:cs="Times New Roman"/>
          <w:sz w:val="16"/>
          <w:szCs w:val="16"/>
          <w:lang w:val="ru-RU"/>
        </w:rPr>
        <w:t xml:space="preserve"> (победитель класса) в промежуточном, открытом, рабочем, победителей и чемпионском классах (на выставках ранга ЧК и ПК)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На выставках ранга КЧК, сертификаты КЧК получает лучший кобель и лучшая сука. </w:t>
      </w:r>
    </w:p>
    <w:p w:rsidR="00455B84" w:rsidRPr="00A83D37" w:rsidRDefault="00455B84" w:rsidP="00455B84">
      <w:pPr>
        <w:spacing w:after="0" w:line="240" w:lineRule="auto"/>
        <w:jc w:val="both"/>
        <w:rPr>
          <w:rFonts w:ascii="Times New Roman" w:hAnsi="Times New Roman" w:cs="Times New Roman"/>
          <w:b/>
          <w:sz w:val="16"/>
          <w:szCs w:val="16"/>
          <w:lang w:val="ru-RU"/>
        </w:rPr>
      </w:pPr>
      <w:r w:rsidRPr="00A83D37">
        <w:rPr>
          <w:rFonts w:ascii="Times New Roman" w:hAnsi="Times New Roman" w:cs="Times New Roman"/>
          <w:b/>
          <w:sz w:val="16"/>
          <w:szCs w:val="16"/>
          <w:lang w:val="ru-RU"/>
        </w:rPr>
        <w:t xml:space="preserve">Ю.ПК - </w:t>
      </w:r>
      <w:r w:rsidRPr="00A83D37">
        <w:rPr>
          <w:rFonts w:ascii="Times New Roman" w:hAnsi="Times New Roman" w:cs="Times New Roman"/>
          <w:sz w:val="16"/>
          <w:szCs w:val="16"/>
          <w:lang w:val="ru-RU"/>
        </w:rPr>
        <w:t xml:space="preserve">присуждается лучшему </w:t>
      </w:r>
      <w:proofErr w:type="gramStart"/>
      <w:r w:rsidRPr="00A83D37">
        <w:rPr>
          <w:rFonts w:ascii="Times New Roman" w:hAnsi="Times New Roman" w:cs="Times New Roman"/>
          <w:sz w:val="16"/>
          <w:szCs w:val="16"/>
          <w:lang w:val="ru-RU"/>
        </w:rPr>
        <w:t xml:space="preserve">кобелю </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и</w:t>
      </w:r>
      <w:proofErr w:type="gramEnd"/>
      <w:r w:rsidRPr="00A83D37">
        <w:rPr>
          <w:rFonts w:ascii="Times New Roman" w:hAnsi="Times New Roman" w:cs="Times New Roman"/>
          <w:sz w:val="16"/>
          <w:szCs w:val="16"/>
          <w:lang w:val="ru-RU"/>
        </w:rPr>
        <w:t xml:space="preserve"> суке в классе юниоров на выставке ранга ПК.</w:t>
      </w:r>
      <w:r w:rsidRPr="00A83D37">
        <w:rPr>
          <w:rFonts w:ascii="Times New Roman" w:hAnsi="Times New Roman" w:cs="Times New Roman"/>
          <w:b/>
          <w:sz w:val="16"/>
          <w:szCs w:val="16"/>
          <w:lang w:val="ru-RU"/>
        </w:rPr>
        <w:t xml:space="preserve">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b/>
          <w:bCs/>
          <w:sz w:val="16"/>
          <w:szCs w:val="16"/>
          <w:lang w:val="ru-RU"/>
        </w:rPr>
        <w:t xml:space="preserve">ПК - </w:t>
      </w:r>
      <w:r w:rsidRPr="00A83D37">
        <w:rPr>
          <w:rFonts w:ascii="Times New Roman" w:hAnsi="Times New Roman" w:cs="Times New Roman"/>
          <w:sz w:val="16"/>
          <w:szCs w:val="16"/>
          <w:lang w:val="ru-RU"/>
        </w:rPr>
        <w:t>присуждается</w:t>
      </w:r>
      <w:r w:rsidRPr="00A83D37">
        <w:rPr>
          <w:rFonts w:ascii="Times New Roman" w:hAnsi="Times New Roman" w:cs="Times New Roman"/>
          <w:b/>
          <w:bCs/>
          <w:sz w:val="16"/>
          <w:szCs w:val="16"/>
          <w:lang w:val="ru-RU"/>
        </w:rPr>
        <w:t xml:space="preserve"> </w:t>
      </w:r>
      <w:r w:rsidRPr="00A83D37">
        <w:rPr>
          <w:rFonts w:ascii="Times New Roman" w:hAnsi="Times New Roman" w:cs="Times New Roman"/>
          <w:sz w:val="16"/>
          <w:szCs w:val="16"/>
          <w:lang w:val="ru-RU"/>
        </w:rPr>
        <w:t xml:space="preserve">лучшему кобелю и лучшей суке на выставке ранга ПК. </w:t>
      </w:r>
    </w:p>
    <w:p w:rsidR="00455B84" w:rsidRPr="00A83D37" w:rsidRDefault="00455B84" w:rsidP="00455B84">
      <w:pPr>
        <w:spacing w:after="0" w:line="240" w:lineRule="auto"/>
        <w:jc w:val="both"/>
        <w:rPr>
          <w:rFonts w:ascii="Times New Roman" w:hAnsi="Times New Roman" w:cs="Times New Roman"/>
          <w:b/>
          <w:sz w:val="16"/>
          <w:szCs w:val="16"/>
          <w:lang w:val="ru-RU"/>
        </w:rPr>
      </w:pPr>
      <w:r w:rsidRPr="00A83D37">
        <w:rPr>
          <w:rFonts w:ascii="Times New Roman" w:hAnsi="Times New Roman" w:cs="Times New Roman"/>
          <w:b/>
          <w:sz w:val="16"/>
          <w:szCs w:val="16"/>
          <w:lang w:val="ru-RU"/>
        </w:rPr>
        <w:t xml:space="preserve">Ю.ЧК - </w:t>
      </w:r>
      <w:proofErr w:type="gramStart"/>
      <w:r w:rsidRPr="00A83D37">
        <w:rPr>
          <w:rFonts w:ascii="Times New Roman" w:hAnsi="Times New Roman" w:cs="Times New Roman"/>
          <w:sz w:val="16"/>
          <w:szCs w:val="16"/>
          <w:lang w:val="ru-RU"/>
        </w:rPr>
        <w:t>присуждается</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лучшему</w:t>
      </w:r>
      <w:proofErr w:type="gramEnd"/>
      <w:r w:rsidRPr="00A83D37">
        <w:rPr>
          <w:rFonts w:ascii="Times New Roman" w:hAnsi="Times New Roman" w:cs="Times New Roman"/>
          <w:sz w:val="16"/>
          <w:szCs w:val="16"/>
          <w:lang w:val="ru-RU"/>
        </w:rPr>
        <w:t xml:space="preserve"> кобелю и суке в классе юниоров</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на выставке ранга ЧК</w:t>
      </w:r>
      <w:r w:rsidRPr="00A83D37">
        <w:rPr>
          <w:rFonts w:ascii="Times New Roman" w:hAnsi="Times New Roman" w:cs="Times New Roman"/>
          <w:b/>
          <w:sz w:val="16"/>
          <w:szCs w:val="16"/>
          <w:lang w:val="ru-RU"/>
        </w:rPr>
        <w:t xml:space="preserve">.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b/>
          <w:bCs/>
          <w:sz w:val="16"/>
          <w:szCs w:val="16"/>
          <w:lang w:val="ru-RU"/>
        </w:rPr>
        <w:t xml:space="preserve">ЧК - </w:t>
      </w:r>
      <w:r w:rsidRPr="00A83D37">
        <w:rPr>
          <w:rFonts w:ascii="Times New Roman" w:hAnsi="Times New Roman" w:cs="Times New Roman"/>
          <w:sz w:val="16"/>
          <w:szCs w:val="16"/>
          <w:lang w:val="ru-RU"/>
        </w:rPr>
        <w:t xml:space="preserve">присуждается лучшему кобелю и лучшей суке на выставке ранга ЧК. </w:t>
      </w:r>
    </w:p>
    <w:p w:rsidR="00455B84" w:rsidRPr="00A83D37" w:rsidRDefault="00455B84" w:rsidP="00455B84">
      <w:pPr>
        <w:spacing w:after="0" w:line="240" w:lineRule="auto"/>
        <w:jc w:val="both"/>
        <w:rPr>
          <w:rFonts w:ascii="Times New Roman" w:hAnsi="Times New Roman" w:cs="Times New Roman"/>
          <w:b/>
          <w:sz w:val="16"/>
          <w:szCs w:val="16"/>
          <w:lang w:val="ru-RU"/>
        </w:rPr>
      </w:pPr>
      <w:r w:rsidRPr="00A83D37">
        <w:rPr>
          <w:rFonts w:ascii="Times New Roman" w:hAnsi="Times New Roman" w:cs="Times New Roman"/>
          <w:b/>
          <w:sz w:val="16"/>
          <w:szCs w:val="16"/>
          <w:lang w:val="ru-RU"/>
        </w:rPr>
        <w:t xml:space="preserve">(примечание для пород с обязательной проверкой рабочих качеств или тестирование поведения принятого в </w:t>
      </w:r>
      <w:proofErr w:type="gramStart"/>
      <w:r w:rsidRPr="00A83D37">
        <w:rPr>
          <w:rFonts w:ascii="Times New Roman" w:hAnsi="Times New Roman" w:cs="Times New Roman"/>
          <w:b/>
          <w:sz w:val="16"/>
          <w:szCs w:val="16"/>
          <w:lang w:val="ru-RU"/>
        </w:rPr>
        <w:t xml:space="preserve">НКП </w:t>
      </w:r>
      <w:r w:rsidRPr="00A83D37">
        <w:rPr>
          <w:rFonts w:ascii="Times New Roman" w:hAnsi="Times New Roman" w:cs="Times New Roman"/>
          <w:b/>
          <w:sz w:val="16"/>
          <w:szCs w:val="16"/>
        </w:rPr>
        <w:t> </w:t>
      </w:r>
      <w:r w:rsidRPr="00A83D37">
        <w:rPr>
          <w:rFonts w:ascii="Times New Roman" w:hAnsi="Times New Roman" w:cs="Times New Roman"/>
          <w:b/>
          <w:sz w:val="16"/>
          <w:szCs w:val="16"/>
          <w:lang w:val="ru-RU"/>
        </w:rPr>
        <w:t>правила</w:t>
      </w:r>
      <w:proofErr w:type="gramEnd"/>
      <w:r w:rsidRPr="00A83D37">
        <w:rPr>
          <w:rFonts w:ascii="Times New Roman" w:hAnsi="Times New Roman" w:cs="Times New Roman"/>
          <w:b/>
          <w:sz w:val="16"/>
          <w:szCs w:val="16"/>
          <w:lang w:val="ru-RU"/>
        </w:rPr>
        <w:t xml:space="preserve"> присуждения титулов разрабатываются НКП и утверждаются РКФ) </w:t>
      </w:r>
    </w:p>
    <w:p w:rsidR="00455B84" w:rsidRPr="00A83D37" w:rsidRDefault="00455B84" w:rsidP="00455B84">
      <w:pPr>
        <w:spacing w:after="0" w:line="240" w:lineRule="auto"/>
        <w:jc w:val="both"/>
        <w:rPr>
          <w:rFonts w:ascii="Times New Roman" w:hAnsi="Times New Roman" w:cs="Times New Roman"/>
          <w:sz w:val="16"/>
          <w:szCs w:val="16"/>
          <w:lang w:val="ru-RU"/>
        </w:rPr>
      </w:pPr>
    </w:p>
    <w:p w:rsidR="00455B84" w:rsidRPr="00A83D37" w:rsidRDefault="00455B84" w:rsidP="00455B84">
      <w:pPr>
        <w:spacing w:after="0" w:line="240" w:lineRule="auto"/>
        <w:jc w:val="center"/>
        <w:outlineLvl w:val="3"/>
        <w:rPr>
          <w:rFonts w:ascii="Times New Roman" w:hAnsi="Times New Roman" w:cs="Times New Roman"/>
          <w:b/>
          <w:sz w:val="16"/>
          <w:szCs w:val="16"/>
          <w:lang w:val="ru-RU"/>
        </w:rPr>
      </w:pPr>
      <w:r w:rsidRPr="00A83D37">
        <w:rPr>
          <w:rFonts w:ascii="Times New Roman" w:hAnsi="Times New Roman" w:cs="Times New Roman"/>
          <w:b/>
          <w:sz w:val="16"/>
          <w:szCs w:val="16"/>
        </w:rPr>
        <w:t>X</w:t>
      </w:r>
      <w:r w:rsidRPr="00A83D37">
        <w:rPr>
          <w:rFonts w:ascii="Times New Roman" w:hAnsi="Times New Roman" w:cs="Times New Roman"/>
          <w:b/>
          <w:sz w:val="16"/>
          <w:szCs w:val="16"/>
          <w:lang w:val="ru-RU"/>
        </w:rPr>
        <w:t>. ПРОЦЕДУРА СУДЕЙСТВА</w:t>
      </w:r>
    </w:p>
    <w:p w:rsidR="00455B84" w:rsidRPr="00A83D37" w:rsidRDefault="00455B84" w:rsidP="00455B84">
      <w:pPr>
        <w:spacing w:after="0" w:line="240" w:lineRule="auto"/>
        <w:ind w:hanging="300"/>
        <w:jc w:val="both"/>
        <w:rPr>
          <w:rFonts w:ascii="Times New Roman" w:hAnsi="Times New Roman" w:cs="Times New Roman"/>
          <w:sz w:val="16"/>
          <w:szCs w:val="16"/>
          <w:lang w:val="ru-RU"/>
        </w:rPr>
      </w:pP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На выставке РКФ и </w:t>
      </w:r>
      <w:proofErr w:type="gramStart"/>
      <w:r w:rsidRPr="00A83D37">
        <w:rPr>
          <w:rFonts w:ascii="Times New Roman" w:hAnsi="Times New Roman" w:cs="Times New Roman"/>
          <w:sz w:val="16"/>
          <w:szCs w:val="16"/>
        </w:rPr>
        <w:t>FCI </w:t>
      </w:r>
      <w:r w:rsidRPr="00A83D37">
        <w:rPr>
          <w:rFonts w:ascii="Times New Roman" w:hAnsi="Times New Roman" w:cs="Times New Roman"/>
          <w:sz w:val="16"/>
          <w:szCs w:val="16"/>
          <w:lang w:val="ru-RU"/>
        </w:rPr>
        <w:t xml:space="preserve"> судья</w:t>
      </w:r>
      <w:proofErr w:type="gramEnd"/>
      <w:r w:rsidRPr="00A83D37">
        <w:rPr>
          <w:rFonts w:ascii="Times New Roman" w:hAnsi="Times New Roman" w:cs="Times New Roman"/>
          <w:sz w:val="16"/>
          <w:szCs w:val="16"/>
          <w:lang w:val="ru-RU"/>
        </w:rPr>
        <w:t xml:space="preserve"> производит осмотр каждой собаки, делает ее описание и присуждает оценку.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Четыре лучшие собаки в каждом классе расставляются при наличии оценки не ниже «очень хорошо», а в классе щенков расставляются при наличии оценки не ниже «перспективный».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Ринги для выставки должны быть достаточного размера (не менее 10х10 метров) с не скользким покрытием, позволяющим оценить движения собаки. Для пород, у которых стандартом предусмотрены </w:t>
      </w:r>
      <w:r w:rsidRPr="00A83D37">
        <w:rPr>
          <w:rFonts w:ascii="Times New Roman" w:hAnsi="Times New Roman" w:cs="Times New Roman"/>
          <w:sz w:val="16"/>
          <w:szCs w:val="16"/>
          <w:lang w:val="ru-RU"/>
        </w:rPr>
        <w:lastRenderedPageBreak/>
        <w:t xml:space="preserve">ростовые границы, ринги должны быть обеспечены ростомером, а для пород, у которых стандартом оговорен вес – весами. Для осмотра мелких пород на ринге должен быть дополнительный стол (желательно, стол для груминга с резиновым покрытием).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Вся необходимая для работы документация должна быть подготовлена заранее и находиться у секретаря ринговой бригады.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В состав ринговой бригады, которую обязан представить судье оргкомитет выставки, должны входить: распорядитель ринга, секретарь и, при необходимости, переводчик.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Разрешается присутствие не более двух стажеров (заранее заявленных и внесенных в каталог выставки).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Ринговая бригада работает по указанию </w:t>
      </w:r>
      <w:proofErr w:type="gramStart"/>
      <w:r w:rsidRPr="00A83D37">
        <w:rPr>
          <w:rFonts w:ascii="Times New Roman" w:hAnsi="Times New Roman" w:cs="Times New Roman"/>
          <w:sz w:val="16"/>
          <w:szCs w:val="16"/>
          <w:lang w:val="ru-RU"/>
        </w:rPr>
        <w:t>судьи</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и</w:t>
      </w:r>
      <w:proofErr w:type="gramEnd"/>
      <w:r w:rsidRPr="00A83D37">
        <w:rPr>
          <w:rFonts w:ascii="Times New Roman" w:hAnsi="Times New Roman" w:cs="Times New Roman"/>
          <w:sz w:val="16"/>
          <w:szCs w:val="16"/>
          <w:lang w:val="ru-RU"/>
        </w:rPr>
        <w:t xml:space="preserve"> должна обеспечивать: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Вызов участников, проверку клейма или микрочипа, проверку отсутствующих в каждом классе, информацию о неправильно записанной в каталог собаке или смене </w:t>
      </w:r>
      <w:proofErr w:type="spellStart"/>
      <w:r w:rsidRPr="00A83D37">
        <w:rPr>
          <w:rFonts w:ascii="Times New Roman" w:hAnsi="Times New Roman" w:cs="Times New Roman"/>
          <w:sz w:val="16"/>
          <w:szCs w:val="16"/>
          <w:lang w:val="ru-RU"/>
        </w:rPr>
        <w:t>хэндлера</w:t>
      </w:r>
      <w:proofErr w:type="spellEnd"/>
      <w:r w:rsidRPr="00A83D37">
        <w:rPr>
          <w:rFonts w:ascii="Times New Roman" w:hAnsi="Times New Roman" w:cs="Times New Roman"/>
          <w:sz w:val="16"/>
          <w:szCs w:val="16"/>
          <w:lang w:val="ru-RU"/>
        </w:rPr>
        <w:t xml:space="preserve">, описание собаки под диктовку судьи, организацию и выполнения всех необходимых канцелярских работ. В дипломах, сертификатах, ринговых ведомостях необходимо обязательно указать номер по каталогу, Ф.И.О. судьи и его подпись, оценку, титулы. Во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Всех сертификатах обязательно судья лично подписывает и </w:t>
      </w:r>
      <w:proofErr w:type="gramStart"/>
      <w:r w:rsidRPr="00A83D37">
        <w:rPr>
          <w:rFonts w:ascii="Times New Roman" w:hAnsi="Times New Roman" w:cs="Times New Roman"/>
          <w:sz w:val="16"/>
          <w:szCs w:val="16"/>
          <w:lang w:val="ru-RU"/>
        </w:rPr>
        <w:t>ставит</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w:t>
      </w:r>
      <w:r w:rsidRPr="00A83D37">
        <w:rPr>
          <w:rFonts w:ascii="Times New Roman" w:hAnsi="Times New Roman" w:cs="Times New Roman"/>
          <w:sz w:val="16"/>
          <w:szCs w:val="16"/>
        </w:rPr>
        <w:t>N</w:t>
      </w:r>
      <w:proofErr w:type="gramEnd"/>
      <w:r w:rsidRPr="00A83D37">
        <w:rPr>
          <w:rFonts w:ascii="Times New Roman" w:hAnsi="Times New Roman" w:cs="Times New Roman"/>
          <w:sz w:val="16"/>
          <w:szCs w:val="16"/>
          <w:lang w:val="ru-RU"/>
        </w:rPr>
        <w:t xml:space="preserve"> по каталогу.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На выставках любого ранга запрещается выставлять собак в строгих ошейниках, намордниках и шлейках. Уход с ринга экспонента с собакой во время судейства без разрешения судьи может повлечь дисквалификацию.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Участники, опоздавшие в ринг, к судейству не допускаются.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Судейство в рингах и на конкурсах должно начинаться строго в указанное в расписании выставки время. Судейство породы раньше времени, указанного в расписании выставки, запрещается.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На выставках РКФ – </w:t>
      </w:r>
      <w:r w:rsidRPr="00A83D37">
        <w:rPr>
          <w:rFonts w:ascii="Times New Roman" w:hAnsi="Times New Roman" w:cs="Times New Roman"/>
          <w:sz w:val="16"/>
          <w:szCs w:val="16"/>
        </w:rPr>
        <w:t>FCI</w:t>
      </w:r>
      <w:r w:rsidRPr="00A83D37">
        <w:rPr>
          <w:rFonts w:ascii="Times New Roman" w:hAnsi="Times New Roman" w:cs="Times New Roman"/>
          <w:sz w:val="16"/>
          <w:szCs w:val="16"/>
          <w:lang w:val="ru-RU"/>
        </w:rPr>
        <w:t xml:space="preserve"> запрещается пользоваться любыми препаратами, с помощью которых можно изменить натуральный цвет и структуру шерсти.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На выставках любого ранга все собаки должны находиться на коротких поводках.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На </w:t>
      </w:r>
      <w:proofErr w:type="gramStart"/>
      <w:r w:rsidRPr="00A83D37">
        <w:rPr>
          <w:rFonts w:ascii="Times New Roman" w:hAnsi="Times New Roman" w:cs="Times New Roman"/>
          <w:sz w:val="16"/>
          <w:szCs w:val="16"/>
          <w:lang w:val="ru-RU"/>
        </w:rPr>
        <w:t>выставках</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собаки</w:t>
      </w:r>
      <w:proofErr w:type="gramEnd"/>
      <w:r w:rsidRPr="00A83D37">
        <w:rPr>
          <w:rFonts w:ascii="Times New Roman" w:hAnsi="Times New Roman" w:cs="Times New Roman"/>
          <w:sz w:val="16"/>
          <w:szCs w:val="16"/>
          <w:lang w:val="ru-RU"/>
        </w:rPr>
        <w:t xml:space="preserve"> выставляются в ринге только на поводках.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За жестокое отношение к собакам, неэтичное поведение на территории выставки, спровоцированные драки собак, покусы, по заявлению судьи, членов ринговой бригады или членов оргкомитета Выставочная комиссия РКФ может дисквалифицировать владельца и собаку сроком от 1 до 3 лет со всех выставок РКФ и </w:t>
      </w:r>
      <w:r w:rsidRPr="00A83D37">
        <w:rPr>
          <w:rFonts w:ascii="Times New Roman" w:hAnsi="Times New Roman" w:cs="Times New Roman"/>
          <w:sz w:val="16"/>
          <w:szCs w:val="16"/>
        </w:rPr>
        <w:t>FCI</w:t>
      </w:r>
      <w:r w:rsidRPr="00A83D37">
        <w:rPr>
          <w:rFonts w:ascii="Times New Roman" w:hAnsi="Times New Roman" w:cs="Times New Roman"/>
          <w:sz w:val="16"/>
          <w:szCs w:val="16"/>
          <w:lang w:val="ru-RU"/>
        </w:rPr>
        <w:t xml:space="preserve"> с аннулированием оценок и титулов.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На выставках любого ранга протесты на судейство не принимаются, мнение судьи окончательно и обжалованию не подлежит. </w:t>
      </w:r>
    </w:p>
    <w:p w:rsidR="00455B84" w:rsidRPr="00A83D37" w:rsidRDefault="00455B84" w:rsidP="00455B84">
      <w:pPr>
        <w:spacing w:after="0" w:line="240" w:lineRule="auto"/>
        <w:jc w:val="both"/>
        <w:rPr>
          <w:rFonts w:ascii="Times New Roman" w:hAnsi="Times New Roman" w:cs="Times New Roman"/>
          <w:sz w:val="16"/>
          <w:szCs w:val="16"/>
          <w:lang w:val="ru-RU"/>
        </w:rPr>
      </w:pPr>
    </w:p>
    <w:p w:rsidR="00455B84" w:rsidRPr="00A83D37" w:rsidRDefault="00455B84" w:rsidP="00455B84">
      <w:pPr>
        <w:spacing w:after="0" w:line="240" w:lineRule="auto"/>
        <w:jc w:val="center"/>
        <w:outlineLvl w:val="2"/>
        <w:rPr>
          <w:rFonts w:ascii="Times New Roman" w:hAnsi="Times New Roman" w:cs="Times New Roman"/>
          <w:b/>
          <w:sz w:val="16"/>
          <w:szCs w:val="16"/>
          <w:lang w:val="ru-RU"/>
        </w:rPr>
      </w:pPr>
      <w:r w:rsidRPr="00A83D37">
        <w:rPr>
          <w:rFonts w:ascii="Times New Roman" w:hAnsi="Times New Roman" w:cs="Times New Roman"/>
          <w:b/>
          <w:sz w:val="16"/>
          <w:szCs w:val="16"/>
        </w:rPr>
        <w:t>XI</w:t>
      </w:r>
      <w:r w:rsidRPr="00A83D37">
        <w:rPr>
          <w:rFonts w:ascii="Times New Roman" w:hAnsi="Times New Roman" w:cs="Times New Roman"/>
          <w:b/>
          <w:sz w:val="16"/>
          <w:szCs w:val="16"/>
          <w:lang w:val="ru-RU"/>
        </w:rPr>
        <w:t>. ПРИГЛАШЕНИЕ СУДЕЙ</w:t>
      </w:r>
    </w:p>
    <w:p w:rsidR="00455B84" w:rsidRPr="00A83D37" w:rsidRDefault="00455B84" w:rsidP="00455B84">
      <w:pPr>
        <w:spacing w:after="0" w:line="240" w:lineRule="auto"/>
        <w:jc w:val="both"/>
        <w:rPr>
          <w:rFonts w:ascii="Times New Roman" w:hAnsi="Times New Roman" w:cs="Times New Roman"/>
          <w:sz w:val="16"/>
          <w:szCs w:val="16"/>
          <w:lang w:val="ru-RU"/>
        </w:rPr>
      </w:pP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Судьи, приглашаемые на выставки ранга КЧК ЧК ПК, должны быть признаны национальной кинологической организацией страны по соответствующим породам, группам или по всем породам на уровне </w:t>
      </w:r>
      <w:r w:rsidRPr="00A83D37">
        <w:rPr>
          <w:rFonts w:ascii="Times New Roman" w:hAnsi="Times New Roman" w:cs="Times New Roman"/>
          <w:sz w:val="16"/>
          <w:szCs w:val="16"/>
        </w:rPr>
        <w:t>CACIB</w:t>
      </w:r>
      <w:r w:rsidRPr="00A83D37">
        <w:rPr>
          <w:rFonts w:ascii="Times New Roman" w:hAnsi="Times New Roman" w:cs="Times New Roman"/>
          <w:sz w:val="16"/>
          <w:szCs w:val="16"/>
          <w:lang w:val="ru-RU"/>
        </w:rPr>
        <w:t xml:space="preserve"> для стран членов </w:t>
      </w:r>
      <w:r w:rsidRPr="00A83D37">
        <w:rPr>
          <w:rFonts w:ascii="Times New Roman" w:hAnsi="Times New Roman" w:cs="Times New Roman"/>
          <w:sz w:val="16"/>
          <w:szCs w:val="16"/>
        </w:rPr>
        <w:t>FCI</w:t>
      </w:r>
      <w:r w:rsidRPr="00A83D37">
        <w:rPr>
          <w:rFonts w:ascii="Times New Roman" w:hAnsi="Times New Roman" w:cs="Times New Roman"/>
          <w:sz w:val="16"/>
          <w:szCs w:val="16"/>
          <w:lang w:val="ru-RU"/>
        </w:rPr>
        <w:t xml:space="preserve">.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Судьи из Великобритании, Канады, США, должны быть признаны </w:t>
      </w:r>
      <w:r w:rsidRPr="00A83D37">
        <w:rPr>
          <w:rFonts w:ascii="Times New Roman" w:hAnsi="Times New Roman" w:cs="Times New Roman"/>
          <w:sz w:val="16"/>
          <w:szCs w:val="16"/>
        </w:rPr>
        <w:t>KC</w:t>
      </w:r>
      <w:r w:rsidRPr="00A83D37">
        <w:rPr>
          <w:rFonts w:ascii="Times New Roman" w:hAnsi="Times New Roman" w:cs="Times New Roman"/>
          <w:sz w:val="16"/>
          <w:szCs w:val="16"/>
          <w:lang w:val="ru-RU"/>
        </w:rPr>
        <w:t xml:space="preserve">, СКС, </w:t>
      </w:r>
      <w:r w:rsidRPr="00A83D37">
        <w:rPr>
          <w:rFonts w:ascii="Times New Roman" w:hAnsi="Times New Roman" w:cs="Times New Roman"/>
          <w:sz w:val="16"/>
          <w:szCs w:val="16"/>
        </w:rPr>
        <w:t>AKC</w:t>
      </w:r>
      <w:r w:rsidRPr="00A83D37">
        <w:rPr>
          <w:rFonts w:ascii="Times New Roman" w:hAnsi="Times New Roman" w:cs="Times New Roman"/>
          <w:sz w:val="16"/>
          <w:szCs w:val="16"/>
          <w:lang w:val="ru-RU"/>
        </w:rPr>
        <w:t xml:space="preserve">, и право присваивать СС (аналогично САС, </w:t>
      </w:r>
      <w:r w:rsidRPr="00A83D37">
        <w:rPr>
          <w:rFonts w:ascii="Times New Roman" w:hAnsi="Times New Roman" w:cs="Times New Roman"/>
          <w:sz w:val="16"/>
          <w:szCs w:val="16"/>
        </w:rPr>
        <w:t>CACIB</w:t>
      </w:r>
      <w:r w:rsidRPr="00A83D37">
        <w:rPr>
          <w:rFonts w:ascii="Times New Roman" w:hAnsi="Times New Roman" w:cs="Times New Roman"/>
          <w:sz w:val="16"/>
          <w:szCs w:val="16"/>
          <w:lang w:val="ru-RU"/>
        </w:rPr>
        <w:t xml:space="preserve"> </w:t>
      </w:r>
      <w:r w:rsidRPr="00A83D37">
        <w:rPr>
          <w:rFonts w:ascii="Times New Roman" w:hAnsi="Times New Roman" w:cs="Times New Roman"/>
          <w:sz w:val="16"/>
          <w:szCs w:val="16"/>
        </w:rPr>
        <w:t>FCI</w:t>
      </w:r>
      <w:r w:rsidRPr="00A83D37">
        <w:rPr>
          <w:rFonts w:ascii="Times New Roman" w:hAnsi="Times New Roman" w:cs="Times New Roman"/>
          <w:sz w:val="16"/>
          <w:szCs w:val="16"/>
          <w:lang w:val="ru-RU"/>
        </w:rPr>
        <w:t xml:space="preserve">)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Судей приглашает оргкомитет выставки, РКФ подтверждает, что данная выставка проводится под эгидой РКФ.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Оргкомитет выставки предварительно договаривается с иностранными судьями, после положительного ответа от судьи секретариат РКФ на основании гарантийного письма от оргкомитета выставки посылает судьям официальное приглашение и подтверждение в соответствующую национальную кинологическую организацию.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Оргкомитет выставки обязан на момент начала записи, но не позднее, чем за 12 месяцев, прислать в секретариат РКФ список судей (согласованный с НКП) и получить разрешение от секретаря КК Коллегии судей РКФ.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bCs/>
          <w:sz w:val="16"/>
          <w:szCs w:val="16"/>
          <w:lang w:val="ru-RU"/>
        </w:rPr>
        <w:t xml:space="preserve">НКП может рекомендовать судей для судейства на </w:t>
      </w:r>
      <w:proofErr w:type="spellStart"/>
      <w:r w:rsidRPr="00A83D37">
        <w:rPr>
          <w:rFonts w:ascii="Times New Roman" w:hAnsi="Times New Roman" w:cs="Times New Roman"/>
          <w:bCs/>
          <w:sz w:val="16"/>
          <w:szCs w:val="16"/>
          <w:lang w:val="ru-RU"/>
        </w:rPr>
        <w:t>монопородной</w:t>
      </w:r>
      <w:proofErr w:type="spellEnd"/>
      <w:r w:rsidRPr="00A83D37">
        <w:rPr>
          <w:rFonts w:ascii="Times New Roman" w:hAnsi="Times New Roman" w:cs="Times New Roman"/>
          <w:bCs/>
          <w:sz w:val="16"/>
          <w:szCs w:val="16"/>
          <w:lang w:val="ru-RU"/>
        </w:rPr>
        <w:t xml:space="preserve"> выставке</w:t>
      </w:r>
      <w:r w:rsidRPr="00A83D37">
        <w:rPr>
          <w:rFonts w:ascii="Times New Roman" w:hAnsi="Times New Roman" w:cs="Times New Roman"/>
          <w:sz w:val="16"/>
          <w:szCs w:val="16"/>
          <w:lang w:val="ru-RU"/>
        </w:rPr>
        <w:t xml:space="preserve">.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w:t>
      </w:r>
    </w:p>
    <w:p w:rsidR="00455B84" w:rsidRPr="00A83D37" w:rsidRDefault="00455B84" w:rsidP="00455B84">
      <w:pPr>
        <w:spacing w:after="0" w:line="240" w:lineRule="auto"/>
        <w:jc w:val="center"/>
        <w:rPr>
          <w:rFonts w:ascii="Times New Roman" w:hAnsi="Times New Roman" w:cs="Times New Roman"/>
          <w:b/>
          <w:sz w:val="16"/>
          <w:szCs w:val="16"/>
          <w:lang w:val="ru-RU"/>
        </w:rPr>
      </w:pPr>
      <w:r w:rsidRPr="00A83D37">
        <w:rPr>
          <w:rFonts w:ascii="Times New Roman" w:hAnsi="Times New Roman" w:cs="Times New Roman"/>
          <w:b/>
          <w:sz w:val="16"/>
          <w:szCs w:val="16"/>
        </w:rPr>
        <w:t>XII</w:t>
      </w:r>
      <w:r w:rsidRPr="00A83D37">
        <w:rPr>
          <w:rFonts w:ascii="Times New Roman" w:hAnsi="Times New Roman" w:cs="Times New Roman"/>
          <w:b/>
          <w:sz w:val="16"/>
          <w:szCs w:val="16"/>
          <w:lang w:val="ru-RU"/>
        </w:rPr>
        <w:t>. ПРАВА И ОБЯЗАННОСТИ СУДЕЙ, ЧЛЕНОВ ОРГКОМИТЕТА И РУКОВОДИТЕЛЕЙ ОРГАНИЗАТОРОВ ВЫСТАВКИ.</w:t>
      </w:r>
    </w:p>
    <w:p w:rsidR="00455B84" w:rsidRPr="00A83D37" w:rsidRDefault="00455B84" w:rsidP="00455B84">
      <w:pPr>
        <w:spacing w:after="0" w:line="240" w:lineRule="auto"/>
        <w:jc w:val="both"/>
        <w:rPr>
          <w:rFonts w:ascii="Times New Roman" w:hAnsi="Times New Roman" w:cs="Times New Roman"/>
          <w:sz w:val="16"/>
          <w:szCs w:val="16"/>
          <w:lang w:val="ru-RU"/>
        </w:rPr>
      </w:pP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Оргкомитет выставки направляет судье письменное приглашение, где оговариваются все условия. Судья обязан письменно проинформировать оргкомитет о принятии или непринятии приглашения. Если судья не может выполнить своего обязательства ввиду очень важных причин, он немедленно в письменном виде должен проинформировать оргкомитет выставки. Так же и организатор выставки несет ответственность по </w:t>
      </w:r>
      <w:r w:rsidRPr="00A83D37">
        <w:rPr>
          <w:rFonts w:ascii="Times New Roman" w:hAnsi="Times New Roman" w:cs="Times New Roman"/>
          <w:sz w:val="16"/>
          <w:szCs w:val="16"/>
          <w:lang w:val="ru-RU"/>
        </w:rPr>
        <w:lastRenderedPageBreak/>
        <w:t xml:space="preserve">своим обязательствам. Отмена приглашения допускается только при форс-мажорных обстоятельствах. В случае отмены выставки оргкомитет обязан возместить судье понесенные им расходы.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Не менее чем за 2 недели оргкомитет выставки обязан проинформировать судью о породах и количестве собак, предложенных для судейства.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Судьи вправе заключать личные контракты с оргкомитетом выставки, которые могут отличаться от указанных ниже. Тем не менее, когда таких контрактов заключено не было, они должны пользоваться данным положением.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Оргкомитет выставки в соответствие с предварительным соглашением должен заботиться о судье с момента его прибытия и до момента его отбытия, обычно этот период включает в себя день до выставки, собственно дни проведения выставки и день после выставки. Судья должен быть обеспечен первоклассным проживанием (</w:t>
      </w:r>
      <w:proofErr w:type="gramStart"/>
      <w:r w:rsidRPr="00A83D37">
        <w:rPr>
          <w:rFonts w:ascii="Times New Roman" w:hAnsi="Times New Roman" w:cs="Times New Roman"/>
          <w:sz w:val="16"/>
          <w:szCs w:val="16"/>
          <w:lang w:val="ru-RU"/>
        </w:rPr>
        <w:t>гостиница</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не</w:t>
      </w:r>
      <w:proofErr w:type="gramEnd"/>
      <w:r w:rsidRPr="00A83D37">
        <w:rPr>
          <w:rFonts w:ascii="Times New Roman" w:hAnsi="Times New Roman" w:cs="Times New Roman"/>
          <w:sz w:val="16"/>
          <w:szCs w:val="16"/>
          <w:lang w:val="ru-RU"/>
        </w:rPr>
        <w:t xml:space="preserve"> менее 3 звезд), регулярным питанием</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Все расходы, понесенные судьей, должны быть возмещены ему немедленно по прибытию в заранее оговоренной валюте, причем возмещение расходов за </w:t>
      </w:r>
      <w:proofErr w:type="gramStart"/>
      <w:r w:rsidRPr="00A83D37">
        <w:rPr>
          <w:rFonts w:ascii="Times New Roman" w:hAnsi="Times New Roman" w:cs="Times New Roman"/>
          <w:sz w:val="16"/>
          <w:szCs w:val="16"/>
          <w:lang w:val="ru-RU"/>
        </w:rPr>
        <w:t>авиа перелет</w:t>
      </w:r>
      <w:proofErr w:type="gramEnd"/>
      <w:r w:rsidRPr="00A83D37">
        <w:rPr>
          <w:rFonts w:ascii="Times New Roman" w:hAnsi="Times New Roman" w:cs="Times New Roman"/>
          <w:sz w:val="16"/>
          <w:szCs w:val="16"/>
          <w:lang w:val="ru-RU"/>
        </w:rPr>
        <w:t xml:space="preserve"> производится только по тарифу эконом класса, если расстояние менее 300 км. судья может прибыть поездом, в этом случае оргкомитет оплачивает тариф вагона СВ.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Рекомендуется заранее заключать финансовые соглашения в форме контракта между судьей и оргкомитетом выставки, которые должны строго соблюдаться обеими сторонами.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Судья не должен судить более 100 собак в день при условии, что оргкомитет требует индивидуального описания на каждую собаку. Он не должен проводить судейство более 200 собак в день в случае, если описания не требуются. Оргкомитет выставки должен приглашать необходимое число судей с учетом количества записавшихся на выставку собак.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Главным лицом в ринге является Судья. По организационным вопросам главным является распорядитель ринга, но вся деятельность в ринге может происходить только с согласия судьи. Любое решение, принятое судьей относительно оценки собаки, расстановки, а также присуждения титулов и сертификатов, является окончательным и не оспаривается.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Судья не может записывать собак, зарегистрированных на его имя или членов его семьи на выставки, где он выступает в роли судьи.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Собаки, которых судья выставляет на выставке, где он не выступает в роли судьи, должны быть во владении, совладении у данного судьи или членов его семьи, а </w:t>
      </w:r>
      <w:proofErr w:type="gramStart"/>
      <w:r w:rsidRPr="00A83D37">
        <w:rPr>
          <w:rFonts w:ascii="Times New Roman" w:hAnsi="Times New Roman" w:cs="Times New Roman"/>
          <w:sz w:val="16"/>
          <w:szCs w:val="16"/>
          <w:lang w:val="ru-RU"/>
        </w:rPr>
        <w:t xml:space="preserve">также </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собак</w:t>
      </w:r>
      <w:proofErr w:type="gramEnd"/>
      <w:r w:rsidRPr="00A83D37">
        <w:rPr>
          <w:rFonts w:ascii="Times New Roman" w:hAnsi="Times New Roman" w:cs="Times New Roman"/>
          <w:sz w:val="16"/>
          <w:szCs w:val="16"/>
          <w:lang w:val="ru-RU"/>
        </w:rPr>
        <w:t xml:space="preserve"> с заводской приставкой судьи.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Судья не может судить собаки, владельцем или совладельцем которой он является, содержал ее или продавал менее, чем за 6 месяцев до выставки, где он судит. Это же относится к собакам, владельцем которых является член его семьи.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Судье запрещено смотреть каталог выставки до или во время судейства.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Запрещено курить, распивать алкогольные </w:t>
      </w:r>
      <w:proofErr w:type="gramStart"/>
      <w:r w:rsidRPr="00A83D37">
        <w:rPr>
          <w:rFonts w:ascii="Times New Roman" w:hAnsi="Times New Roman" w:cs="Times New Roman"/>
          <w:sz w:val="16"/>
          <w:szCs w:val="16"/>
          <w:lang w:val="ru-RU"/>
        </w:rPr>
        <w:t>напитки</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в</w:t>
      </w:r>
      <w:proofErr w:type="gramEnd"/>
      <w:r w:rsidRPr="00A83D37">
        <w:rPr>
          <w:rFonts w:ascii="Times New Roman" w:hAnsi="Times New Roman" w:cs="Times New Roman"/>
          <w:sz w:val="16"/>
          <w:szCs w:val="16"/>
          <w:lang w:val="ru-RU"/>
        </w:rPr>
        <w:t xml:space="preserve"> ринге во время судейства. Судье запрещено добираться на </w:t>
      </w:r>
      <w:proofErr w:type="gramStart"/>
      <w:r w:rsidRPr="00A83D37">
        <w:rPr>
          <w:rFonts w:ascii="Times New Roman" w:hAnsi="Times New Roman" w:cs="Times New Roman"/>
          <w:sz w:val="16"/>
          <w:szCs w:val="16"/>
          <w:lang w:val="ru-RU"/>
        </w:rPr>
        <w:t>выставку,</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где</w:t>
      </w:r>
      <w:proofErr w:type="gramEnd"/>
      <w:r w:rsidRPr="00A83D37">
        <w:rPr>
          <w:rFonts w:ascii="Times New Roman" w:hAnsi="Times New Roman" w:cs="Times New Roman"/>
          <w:sz w:val="16"/>
          <w:szCs w:val="16"/>
          <w:lang w:val="ru-RU"/>
        </w:rPr>
        <w:t xml:space="preserve"> он судит, с экспонентами данной выставки (автомобиль или спец. автобус)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Запрещено общаться с любым участником, находиться у него в доме или на его содержании до окончания выставки. </w:t>
      </w:r>
    </w:p>
    <w:p w:rsidR="00455B84" w:rsidRPr="00A83D37" w:rsidRDefault="00455B84" w:rsidP="00455B84">
      <w:pPr>
        <w:tabs>
          <w:tab w:val="left" w:pos="-142"/>
        </w:tabs>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     </w:t>
      </w:r>
      <w:r w:rsidRPr="00A83D37">
        <w:rPr>
          <w:rFonts w:ascii="Times New Roman" w:hAnsi="Times New Roman" w:cs="Times New Roman"/>
          <w:color w:val="000000"/>
          <w:sz w:val="16"/>
          <w:szCs w:val="16"/>
          <w:lang w:val="ru-RU"/>
        </w:rPr>
        <w:t xml:space="preserve">Члены руководящих и/или исполнительных органов Организатора выставки, ринговых бригад, стажеры и переводчики не имеют права </w:t>
      </w:r>
      <w:r w:rsidRPr="00A83D37">
        <w:rPr>
          <w:rFonts w:ascii="Times New Roman" w:hAnsi="Times New Roman" w:cs="Times New Roman"/>
          <w:sz w:val="16"/>
          <w:szCs w:val="16"/>
          <w:lang w:val="ru-RU"/>
        </w:rPr>
        <w:t xml:space="preserve">записывать и лично или с помощью третьего лица </w:t>
      </w:r>
      <w:r w:rsidRPr="00A83D37">
        <w:rPr>
          <w:rFonts w:ascii="Times New Roman" w:hAnsi="Times New Roman" w:cs="Times New Roman"/>
          <w:color w:val="000000"/>
          <w:sz w:val="16"/>
          <w:szCs w:val="16"/>
          <w:lang w:val="ru-RU"/>
        </w:rPr>
        <w:t xml:space="preserve">экспонировать* собак, принадлежащих им на праве собственности (совладении) или аренды, </w:t>
      </w:r>
      <w:r w:rsidRPr="00A83D37">
        <w:rPr>
          <w:rFonts w:ascii="Times New Roman" w:hAnsi="Times New Roman" w:cs="Times New Roman"/>
          <w:sz w:val="16"/>
          <w:szCs w:val="16"/>
          <w:lang w:val="ru-RU"/>
        </w:rPr>
        <w:t>а также лично экспонировать* собак, не принадлежащих им на праве собственности (совладении) или аренды</w:t>
      </w:r>
      <w:r w:rsidRPr="00A83D37">
        <w:rPr>
          <w:rFonts w:ascii="Times New Roman" w:hAnsi="Times New Roman" w:cs="Times New Roman"/>
          <w:color w:val="000000"/>
          <w:sz w:val="16"/>
          <w:szCs w:val="16"/>
          <w:lang w:val="ru-RU"/>
        </w:rPr>
        <w:t xml:space="preserve">, на выставке Организатора, членами руководящих </w:t>
      </w:r>
      <w:r w:rsidRPr="00A83D37">
        <w:rPr>
          <w:rFonts w:ascii="Times New Roman" w:hAnsi="Times New Roman" w:cs="Times New Roman"/>
          <w:sz w:val="16"/>
          <w:szCs w:val="16"/>
          <w:lang w:val="ru-RU"/>
        </w:rPr>
        <w:t xml:space="preserve">(Президиум, Совет и др.) </w:t>
      </w:r>
      <w:r w:rsidRPr="00A83D37">
        <w:rPr>
          <w:rFonts w:ascii="Times New Roman" w:hAnsi="Times New Roman" w:cs="Times New Roman"/>
          <w:color w:val="000000"/>
          <w:sz w:val="16"/>
          <w:szCs w:val="16"/>
          <w:lang w:val="ru-RU"/>
        </w:rPr>
        <w:t xml:space="preserve">и/или исполнительных </w:t>
      </w:r>
      <w:r w:rsidRPr="00A83D37">
        <w:rPr>
          <w:rFonts w:ascii="Times New Roman" w:hAnsi="Times New Roman" w:cs="Times New Roman"/>
          <w:sz w:val="16"/>
          <w:szCs w:val="16"/>
          <w:lang w:val="ru-RU"/>
        </w:rPr>
        <w:t xml:space="preserve">(Директор, Председатель и др.) </w:t>
      </w:r>
      <w:r w:rsidRPr="00A83D37">
        <w:rPr>
          <w:rFonts w:ascii="Times New Roman" w:hAnsi="Times New Roman" w:cs="Times New Roman"/>
          <w:color w:val="000000"/>
          <w:sz w:val="16"/>
          <w:szCs w:val="16"/>
          <w:lang w:val="ru-RU"/>
        </w:rPr>
        <w:t xml:space="preserve">органов которого они являются.  </w:t>
      </w:r>
      <w:r w:rsidRPr="00A83D37">
        <w:rPr>
          <w:rFonts w:ascii="Times New Roman" w:hAnsi="Times New Roman" w:cs="Times New Roman"/>
          <w:sz w:val="16"/>
          <w:szCs w:val="16"/>
          <w:lang w:val="ru-RU"/>
        </w:rPr>
        <w:t xml:space="preserve"> </w:t>
      </w:r>
    </w:p>
    <w:p w:rsidR="00455B84" w:rsidRPr="00A83D37" w:rsidRDefault="00455B84" w:rsidP="00455B84">
      <w:pPr>
        <w:tabs>
          <w:tab w:val="left" w:pos="-142"/>
        </w:tabs>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*Экспонировать собаку – означает выставлять ее на обозрение/показывать на выставке для получения оценки/титула.</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     Члены оргкомитета выставки не имеют права судить на выставке, членами оргкомитета которой они являются.</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     Руководитель клубов и руководитель НКП не имеют права экспонировать собак, принадлежащих им на праве собственности (совладении) или аренды на выставке, организаторами которой они являются.</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     Руководитель клубов и руководитель НКП не имеют права судить на выставке, организаторами которой они являются, за исключением случаев не приезда судьи на выставку и, если во время выставки стало известно, что судья не может судить определенную породу.</w:t>
      </w:r>
    </w:p>
    <w:p w:rsidR="00455B84" w:rsidRPr="00A83D37" w:rsidRDefault="00455B84" w:rsidP="00455B84">
      <w:pPr>
        <w:spacing w:after="0" w:line="240" w:lineRule="auto"/>
        <w:jc w:val="both"/>
        <w:rPr>
          <w:rFonts w:ascii="Times New Roman" w:hAnsi="Times New Roman" w:cs="Times New Roman"/>
          <w:sz w:val="16"/>
          <w:szCs w:val="16"/>
          <w:lang w:val="ru-RU"/>
        </w:rPr>
      </w:pPr>
    </w:p>
    <w:p w:rsidR="00455B84" w:rsidRPr="00A83D37" w:rsidRDefault="00455B84" w:rsidP="00455B84">
      <w:pPr>
        <w:spacing w:after="0" w:line="240" w:lineRule="auto"/>
        <w:jc w:val="center"/>
        <w:outlineLvl w:val="2"/>
        <w:rPr>
          <w:rFonts w:ascii="Times New Roman" w:hAnsi="Times New Roman" w:cs="Times New Roman"/>
          <w:b/>
          <w:sz w:val="16"/>
          <w:szCs w:val="16"/>
          <w:lang w:val="ru-RU"/>
        </w:rPr>
      </w:pPr>
      <w:r w:rsidRPr="00A83D37">
        <w:rPr>
          <w:rFonts w:ascii="Times New Roman" w:hAnsi="Times New Roman" w:cs="Times New Roman"/>
          <w:b/>
          <w:sz w:val="16"/>
          <w:szCs w:val="16"/>
        </w:rPr>
        <w:t>XIII</w:t>
      </w:r>
      <w:r w:rsidRPr="00A83D37">
        <w:rPr>
          <w:rFonts w:ascii="Times New Roman" w:hAnsi="Times New Roman" w:cs="Times New Roman"/>
          <w:b/>
          <w:sz w:val="16"/>
          <w:szCs w:val="16"/>
          <w:lang w:val="ru-RU"/>
        </w:rPr>
        <w:t>. НАБЛЮДАТЕЛЬ</w:t>
      </w:r>
    </w:p>
    <w:p w:rsidR="00455B84" w:rsidRPr="00A83D37" w:rsidRDefault="00455B84" w:rsidP="00455B84">
      <w:pPr>
        <w:spacing w:after="0" w:line="240" w:lineRule="auto"/>
        <w:jc w:val="both"/>
        <w:rPr>
          <w:rFonts w:ascii="Times New Roman" w:hAnsi="Times New Roman" w:cs="Times New Roman"/>
          <w:sz w:val="16"/>
          <w:szCs w:val="16"/>
          <w:lang w:val="ru-RU"/>
        </w:rPr>
      </w:pP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На выставки выставочная комиссия РКФ при необходимости назначает наблюдателя. Кандидатура наблюдателя утверждается выставочной комиссией РКФ. После утверждения наблюдатель получает </w:t>
      </w:r>
      <w:r w:rsidRPr="00A83D37">
        <w:rPr>
          <w:rFonts w:ascii="Times New Roman" w:hAnsi="Times New Roman" w:cs="Times New Roman"/>
          <w:sz w:val="16"/>
          <w:szCs w:val="16"/>
          <w:lang w:val="ru-RU"/>
        </w:rPr>
        <w:lastRenderedPageBreak/>
        <w:t xml:space="preserve">мандат наблюдателя и форму отчета. Все (транспортные, проживание, питание) расходы оплачивает оргкомитет выставки. Наблюдатель взаимодействует с оргкомитетом выставки и судьями.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Наблюдатель осуществляет наблюдение за правильностью проведения выставки данного ранга: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Контроль за работой регистрации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Контроль за наличием государственной ветеринарной службы на выставке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Контроль за работой ринговых бригад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Контроль за работой наградной комиссии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На всех этапах наблюдатель контролирует соблюдение порядка получения титулов и сертификатов, контролирует наличие всей необходимой выставочной документации, правильность и своевременность ее заполнения и выдачи владельцам.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Наблюдатель имеет право на получение любой информации на инспектируемой выставке при предъявлении мандата наблюдателя РКФ, а оргкомитет обязан ее предоставить по первому его требованию. Наблюдатель имеет право давать рекомендации в спорных вопросах, касающихся правил организации и проведения данной выставки. Наблюдатель принимает для передачи в РКФ письменные заявления, касающихся нарушений Положения </w:t>
      </w:r>
      <w:proofErr w:type="gramStart"/>
      <w:r w:rsidRPr="00A83D37">
        <w:rPr>
          <w:rFonts w:ascii="Times New Roman" w:hAnsi="Times New Roman" w:cs="Times New Roman"/>
          <w:sz w:val="16"/>
          <w:szCs w:val="16"/>
          <w:lang w:val="ru-RU"/>
        </w:rPr>
        <w:t>РКФ</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по</w:t>
      </w:r>
      <w:proofErr w:type="gramEnd"/>
      <w:r w:rsidRPr="00A83D37">
        <w:rPr>
          <w:rFonts w:ascii="Times New Roman" w:hAnsi="Times New Roman" w:cs="Times New Roman"/>
          <w:sz w:val="16"/>
          <w:szCs w:val="16"/>
          <w:lang w:val="ru-RU"/>
        </w:rPr>
        <w:t xml:space="preserve"> выставкам. Наблюдатель не имеет право контроля за финансовой деятельностью организаторов выставки и не вправе проверять финансово-отчетную документацию выставки.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Наблюдатель в своей деятельности обязан руководствоваться Положением РКФ по выставкам. Наблюдатель обязан в срок не более 15 дней отчитаться перед выставочной комиссией РКФ, сдать мандат и отчет.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Отчет об инспектируемой выставке должен содержать: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Название выставки, дату проведения, фамилию имя и отчество наблюдателя, отчет о работе (регистрации, ветнадзора, ринговых бригад, наградной комиссии, оргкомитета), место проведения выставки (насколько приспособлено</w:t>
      </w:r>
      <w:proofErr w:type="gramStart"/>
      <w:r w:rsidRPr="00A83D37">
        <w:rPr>
          <w:rFonts w:ascii="Times New Roman" w:hAnsi="Times New Roman" w:cs="Times New Roman"/>
          <w:sz w:val="16"/>
          <w:szCs w:val="16"/>
          <w:lang w:val="ru-RU"/>
        </w:rPr>
        <w:t>),особое</w:t>
      </w:r>
      <w:proofErr w:type="gramEnd"/>
      <w:r w:rsidRPr="00A83D37">
        <w:rPr>
          <w:rFonts w:ascii="Times New Roman" w:hAnsi="Times New Roman" w:cs="Times New Roman"/>
          <w:sz w:val="16"/>
          <w:szCs w:val="16"/>
          <w:lang w:val="ru-RU"/>
        </w:rPr>
        <w:t xml:space="preserve"> мнение наблюдателя, дату и подпись.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Наблюдатели не могут выставлять </w:t>
      </w:r>
      <w:proofErr w:type="gramStart"/>
      <w:r w:rsidRPr="00A83D37">
        <w:rPr>
          <w:rFonts w:ascii="Times New Roman" w:hAnsi="Times New Roman" w:cs="Times New Roman"/>
          <w:sz w:val="16"/>
          <w:szCs w:val="16"/>
          <w:lang w:val="ru-RU"/>
        </w:rPr>
        <w:t>принадлежащих</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им</w:t>
      </w:r>
      <w:proofErr w:type="gramEnd"/>
      <w:r w:rsidRPr="00A83D37">
        <w:rPr>
          <w:rFonts w:ascii="Times New Roman" w:hAnsi="Times New Roman" w:cs="Times New Roman"/>
          <w:sz w:val="16"/>
          <w:szCs w:val="16"/>
          <w:lang w:val="ru-RU"/>
        </w:rPr>
        <w:t xml:space="preserve"> собак. </w:t>
      </w:r>
    </w:p>
    <w:p w:rsidR="00455B84" w:rsidRPr="00A83D37" w:rsidRDefault="00455B84" w:rsidP="00455B84">
      <w:pPr>
        <w:spacing w:after="0" w:line="240" w:lineRule="auto"/>
        <w:jc w:val="both"/>
        <w:rPr>
          <w:rFonts w:ascii="Times New Roman" w:hAnsi="Times New Roman" w:cs="Times New Roman"/>
          <w:sz w:val="16"/>
          <w:szCs w:val="16"/>
          <w:lang w:val="ru-RU"/>
        </w:rPr>
      </w:pPr>
    </w:p>
    <w:p w:rsidR="00455B84" w:rsidRPr="00A83D37" w:rsidRDefault="00455B84" w:rsidP="00455B84">
      <w:pPr>
        <w:spacing w:after="0" w:line="240" w:lineRule="auto"/>
        <w:jc w:val="center"/>
        <w:outlineLvl w:val="2"/>
        <w:rPr>
          <w:rFonts w:ascii="Times New Roman" w:hAnsi="Times New Roman" w:cs="Times New Roman"/>
          <w:b/>
          <w:sz w:val="16"/>
          <w:szCs w:val="16"/>
          <w:lang w:val="ru-RU"/>
        </w:rPr>
      </w:pPr>
      <w:r w:rsidRPr="00A83D37">
        <w:rPr>
          <w:rFonts w:ascii="Times New Roman" w:hAnsi="Times New Roman" w:cs="Times New Roman"/>
          <w:b/>
          <w:sz w:val="16"/>
          <w:szCs w:val="16"/>
        </w:rPr>
        <w:t>XIV</w:t>
      </w:r>
      <w:r w:rsidRPr="00A83D37">
        <w:rPr>
          <w:rFonts w:ascii="Times New Roman" w:hAnsi="Times New Roman" w:cs="Times New Roman"/>
          <w:b/>
          <w:sz w:val="16"/>
          <w:szCs w:val="16"/>
          <w:lang w:val="ru-RU"/>
        </w:rPr>
        <w:t>. ОТЧЕТНОСТЬ ПО РЕЗУЛЬТАТАМ ВЫСТАВКИ</w:t>
      </w:r>
    </w:p>
    <w:p w:rsidR="00455B84" w:rsidRPr="00A83D37" w:rsidRDefault="00455B84" w:rsidP="00455B84">
      <w:pPr>
        <w:spacing w:after="0" w:line="240" w:lineRule="auto"/>
        <w:jc w:val="both"/>
        <w:rPr>
          <w:rFonts w:ascii="Times New Roman" w:hAnsi="Times New Roman" w:cs="Times New Roman"/>
          <w:sz w:val="16"/>
          <w:szCs w:val="16"/>
          <w:lang w:val="ru-RU"/>
        </w:rPr>
      </w:pP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Оргкомитет </w:t>
      </w:r>
      <w:proofErr w:type="gramStart"/>
      <w:r w:rsidRPr="00A83D37">
        <w:rPr>
          <w:rFonts w:ascii="Times New Roman" w:hAnsi="Times New Roman" w:cs="Times New Roman"/>
          <w:sz w:val="16"/>
          <w:szCs w:val="16"/>
          <w:lang w:val="ru-RU"/>
        </w:rPr>
        <w:t>выставки</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в</w:t>
      </w:r>
      <w:proofErr w:type="gramEnd"/>
      <w:r w:rsidRPr="00A83D37">
        <w:rPr>
          <w:rFonts w:ascii="Times New Roman" w:hAnsi="Times New Roman" w:cs="Times New Roman"/>
          <w:sz w:val="16"/>
          <w:szCs w:val="16"/>
          <w:lang w:val="ru-RU"/>
        </w:rPr>
        <w:t xml:space="preserve"> трехнедельный срок направляет в секретариат РКФ.: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- 1 размеченный каталог со всеми титулами и оценками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 заполненную ринговую ведомость (образец прилагается)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 </w:t>
      </w:r>
      <w:proofErr w:type="gramStart"/>
      <w:r w:rsidRPr="00A83D37">
        <w:rPr>
          <w:rFonts w:ascii="Times New Roman" w:hAnsi="Times New Roman" w:cs="Times New Roman"/>
          <w:sz w:val="16"/>
          <w:szCs w:val="16"/>
          <w:lang w:val="ru-RU"/>
        </w:rPr>
        <w:t>подтверждение</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секретаря</w:t>
      </w:r>
      <w:proofErr w:type="gramEnd"/>
      <w:r w:rsidRPr="00A83D37">
        <w:rPr>
          <w:rFonts w:ascii="Times New Roman" w:hAnsi="Times New Roman" w:cs="Times New Roman"/>
          <w:sz w:val="16"/>
          <w:szCs w:val="16"/>
          <w:lang w:val="ru-RU"/>
        </w:rPr>
        <w:t xml:space="preserve"> КК Коллегии судей РКФ на</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судей и письмо с согласованием с НКП.</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копию квитанции, подтверждающую оплату членских взносов за обработку результатов выставки.</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Оргкомитет </w:t>
      </w:r>
      <w:proofErr w:type="gramStart"/>
      <w:r w:rsidRPr="00A83D37">
        <w:rPr>
          <w:rFonts w:ascii="Times New Roman" w:hAnsi="Times New Roman" w:cs="Times New Roman"/>
          <w:sz w:val="16"/>
          <w:szCs w:val="16"/>
          <w:lang w:val="ru-RU"/>
        </w:rPr>
        <w:t>выставки</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в</w:t>
      </w:r>
      <w:proofErr w:type="gramEnd"/>
      <w:r w:rsidRPr="00A83D37">
        <w:rPr>
          <w:rFonts w:ascii="Times New Roman" w:hAnsi="Times New Roman" w:cs="Times New Roman"/>
          <w:sz w:val="16"/>
          <w:szCs w:val="16"/>
          <w:lang w:val="ru-RU"/>
        </w:rPr>
        <w:t xml:space="preserve"> трехнедельный срок направляет в секретариат НКП.: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- 1 размеченный каталог со всеми титулами и оценками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 заполненную ринговую ведомость (образец прилагается)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 </w:t>
      </w:r>
      <w:proofErr w:type="gramStart"/>
      <w:r w:rsidRPr="00A83D37">
        <w:rPr>
          <w:rFonts w:ascii="Times New Roman" w:hAnsi="Times New Roman" w:cs="Times New Roman"/>
          <w:sz w:val="16"/>
          <w:szCs w:val="16"/>
          <w:lang w:val="ru-RU"/>
        </w:rPr>
        <w:t>подтверждение</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секретаря</w:t>
      </w:r>
      <w:proofErr w:type="gramEnd"/>
      <w:r w:rsidRPr="00A83D37">
        <w:rPr>
          <w:rFonts w:ascii="Times New Roman" w:hAnsi="Times New Roman" w:cs="Times New Roman"/>
          <w:sz w:val="16"/>
          <w:szCs w:val="16"/>
          <w:lang w:val="ru-RU"/>
        </w:rPr>
        <w:t xml:space="preserve"> КК Коллегии судей РКФ на</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судей и письмо с согласованием с НКП. </w:t>
      </w:r>
    </w:p>
    <w:p w:rsidR="00455B84" w:rsidRPr="00A83D37" w:rsidRDefault="00455B84" w:rsidP="00455B84">
      <w:pPr>
        <w:spacing w:after="0" w:line="240" w:lineRule="auto"/>
        <w:jc w:val="both"/>
        <w:rPr>
          <w:rFonts w:ascii="Times New Roman" w:hAnsi="Times New Roman" w:cs="Times New Roman"/>
          <w:sz w:val="16"/>
          <w:szCs w:val="16"/>
          <w:lang w:val="ru-RU"/>
        </w:rPr>
      </w:pP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НКП ежемесячно сдает в секретариат РКФ списки обладателей </w:t>
      </w:r>
      <w:proofErr w:type="gramStart"/>
      <w:r w:rsidRPr="00A83D37">
        <w:rPr>
          <w:rFonts w:ascii="Times New Roman" w:hAnsi="Times New Roman" w:cs="Times New Roman"/>
          <w:sz w:val="16"/>
          <w:szCs w:val="16"/>
          <w:lang w:val="ru-RU"/>
        </w:rPr>
        <w:t>сертификатов</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Ю.ЧК</w:t>
      </w:r>
      <w:proofErr w:type="gramEnd"/>
      <w:r w:rsidRPr="00A83D37">
        <w:rPr>
          <w:rFonts w:ascii="Times New Roman" w:hAnsi="Times New Roman" w:cs="Times New Roman"/>
          <w:sz w:val="16"/>
          <w:szCs w:val="16"/>
          <w:lang w:val="ru-RU"/>
        </w:rPr>
        <w:t>, Ю.КЧК, КЧК, ПК и</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Чемпионов НКП-РКФ.</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(список на бланке НКП в напечатанном виде должен содержать следующую информацию сертификат (ЮКЧК, ЮПК, КЧК, ПК, ЧК), порода, </w:t>
      </w:r>
      <w:proofErr w:type="gramStart"/>
      <w:r w:rsidRPr="00A83D37">
        <w:rPr>
          <w:rFonts w:ascii="Times New Roman" w:hAnsi="Times New Roman" w:cs="Times New Roman"/>
          <w:sz w:val="16"/>
          <w:szCs w:val="16"/>
          <w:lang w:val="ru-RU"/>
        </w:rPr>
        <w:t>кличка,</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w:t>
      </w:r>
      <w:proofErr w:type="gramEnd"/>
      <w:r w:rsidRPr="00A83D37">
        <w:rPr>
          <w:rFonts w:ascii="Times New Roman" w:hAnsi="Times New Roman" w:cs="Times New Roman"/>
          <w:sz w:val="16"/>
          <w:szCs w:val="16"/>
          <w:lang w:val="ru-RU"/>
        </w:rPr>
        <w:t xml:space="preserve"> родословной, владелец). </w:t>
      </w:r>
    </w:p>
    <w:p w:rsidR="00455B84" w:rsidRPr="00A83D37" w:rsidRDefault="00455B84" w:rsidP="00455B84">
      <w:pPr>
        <w:spacing w:after="0" w:line="240" w:lineRule="auto"/>
        <w:jc w:val="both"/>
        <w:rPr>
          <w:rFonts w:ascii="Times New Roman" w:hAnsi="Times New Roman" w:cs="Times New Roman"/>
          <w:sz w:val="16"/>
          <w:szCs w:val="16"/>
          <w:lang w:val="ru-RU"/>
        </w:rPr>
      </w:pPr>
    </w:p>
    <w:p w:rsidR="00455B84" w:rsidRPr="00A83D37" w:rsidRDefault="00455B84" w:rsidP="00455B84">
      <w:pPr>
        <w:pStyle w:val="4"/>
        <w:spacing w:before="0" w:line="240" w:lineRule="auto"/>
        <w:jc w:val="center"/>
        <w:rPr>
          <w:rFonts w:ascii="Times New Roman" w:hAnsi="Times New Roman" w:cs="Times New Roman"/>
          <w:i w:val="0"/>
          <w:color w:val="auto"/>
          <w:sz w:val="16"/>
          <w:szCs w:val="16"/>
          <w:lang w:val="ru-RU"/>
        </w:rPr>
      </w:pPr>
      <w:r w:rsidRPr="00A83D37">
        <w:rPr>
          <w:rFonts w:ascii="Times New Roman" w:hAnsi="Times New Roman" w:cs="Times New Roman"/>
          <w:i w:val="0"/>
          <w:color w:val="auto"/>
          <w:sz w:val="16"/>
          <w:szCs w:val="16"/>
        </w:rPr>
        <w:t>XV</w:t>
      </w:r>
      <w:r w:rsidRPr="00A83D37">
        <w:rPr>
          <w:rFonts w:ascii="Times New Roman" w:hAnsi="Times New Roman" w:cs="Times New Roman"/>
          <w:i w:val="0"/>
          <w:color w:val="auto"/>
          <w:sz w:val="16"/>
          <w:szCs w:val="16"/>
          <w:lang w:val="ru-RU"/>
        </w:rPr>
        <w:t>. САНКЦИИ</w:t>
      </w:r>
    </w:p>
    <w:p w:rsidR="00455B84" w:rsidRPr="00A83D37" w:rsidRDefault="00455B84" w:rsidP="00455B84">
      <w:pPr>
        <w:spacing w:after="0" w:line="240" w:lineRule="auto"/>
        <w:jc w:val="both"/>
        <w:rPr>
          <w:rFonts w:ascii="Times New Roman" w:hAnsi="Times New Roman" w:cs="Times New Roman"/>
          <w:sz w:val="16"/>
          <w:szCs w:val="16"/>
          <w:lang w:val="ru-RU"/>
        </w:rPr>
      </w:pP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rPr>
        <w:t>   </w:t>
      </w:r>
      <w:r w:rsidRPr="00A83D37">
        <w:rPr>
          <w:rFonts w:ascii="Times New Roman" w:hAnsi="Times New Roman" w:cs="Times New Roman"/>
          <w:sz w:val="16"/>
          <w:szCs w:val="16"/>
          <w:lang w:val="ru-RU"/>
        </w:rPr>
        <w:t xml:space="preserve"> За нарушение любого пункта данного Положения Выставочная </w:t>
      </w:r>
      <w:proofErr w:type="gramStart"/>
      <w:r w:rsidRPr="00A83D37">
        <w:rPr>
          <w:rFonts w:ascii="Times New Roman" w:hAnsi="Times New Roman" w:cs="Times New Roman"/>
          <w:sz w:val="16"/>
          <w:szCs w:val="16"/>
          <w:lang w:val="ru-RU"/>
        </w:rPr>
        <w:t xml:space="preserve">комиссия </w:t>
      </w:r>
      <w:r w:rsidRPr="00A83D37">
        <w:rPr>
          <w:rFonts w:ascii="Times New Roman" w:hAnsi="Times New Roman" w:cs="Times New Roman"/>
          <w:sz w:val="16"/>
          <w:szCs w:val="16"/>
        </w:rPr>
        <w:t> </w:t>
      </w:r>
      <w:r w:rsidRPr="00A83D37">
        <w:rPr>
          <w:rFonts w:ascii="Times New Roman" w:hAnsi="Times New Roman" w:cs="Times New Roman"/>
          <w:sz w:val="16"/>
          <w:szCs w:val="16"/>
          <w:lang w:val="ru-RU"/>
        </w:rPr>
        <w:t>НКП</w:t>
      </w:r>
      <w:proofErr w:type="gramEnd"/>
      <w:r w:rsidRPr="00A83D37">
        <w:rPr>
          <w:rFonts w:ascii="Times New Roman" w:hAnsi="Times New Roman" w:cs="Times New Roman"/>
          <w:sz w:val="16"/>
          <w:szCs w:val="16"/>
          <w:lang w:val="ru-RU"/>
        </w:rPr>
        <w:t xml:space="preserve"> и РКФ может принять санкции к организаторам выставок: </w:t>
      </w:r>
    </w:p>
    <w:p w:rsidR="00455B84" w:rsidRPr="00455B84" w:rsidRDefault="00455B84" w:rsidP="00455B84">
      <w:pPr>
        <w:spacing w:after="0" w:line="240" w:lineRule="auto"/>
        <w:jc w:val="both"/>
        <w:rPr>
          <w:rFonts w:ascii="Times New Roman" w:hAnsi="Times New Roman" w:cs="Times New Roman"/>
          <w:sz w:val="16"/>
          <w:szCs w:val="16"/>
          <w:lang w:val="ru-RU"/>
        </w:rPr>
      </w:pPr>
      <w:r w:rsidRPr="00455B84">
        <w:rPr>
          <w:rFonts w:ascii="Times New Roman" w:hAnsi="Times New Roman" w:cs="Times New Roman"/>
          <w:sz w:val="16"/>
          <w:szCs w:val="16"/>
          <w:lang w:val="ru-RU"/>
        </w:rPr>
        <w:t xml:space="preserve">- Предупреждение.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 Отказ в проведении выставок на определенный </w:t>
      </w:r>
      <w:proofErr w:type="gramStart"/>
      <w:r w:rsidRPr="00A83D37">
        <w:rPr>
          <w:rFonts w:ascii="Times New Roman" w:hAnsi="Times New Roman" w:cs="Times New Roman"/>
          <w:sz w:val="16"/>
          <w:szCs w:val="16"/>
          <w:lang w:val="ru-RU"/>
        </w:rPr>
        <w:t>срок..</w:t>
      </w:r>
      <w:proofErr w:type="gramEnd"/>
      <w:r w:rsidRPr="00A83D37">
        <w:rPr>
          <w:rFonts w:ascii="Times New Roman" w:hAnsi="Times New Roman" w:cs="Times New Roman"/>
          <w:sz w:val="16"/>
          <w:szCs w:val="16"/>
          <w:lang w:val="ru-RU"/>
        </w:rPr>
        <w:t xml:space="preserve">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 Отказ в проведении выставок на неопределенный срок. </w:t>
      </w:r>
    </w:p>
    <w:p w:rsidR="00455B84" w:rsidRPr="00A83D37" w:rsidRDefault="00455B84" w:rsidP="00455B84">
      <w:pPr>
        <w:spacing w:after="0" w:line="240" w:lineRule="auto"/>
        <w:jc w:val="both"/>
        <w:rPr>
          <w:rFonts w:ascii="Times New Roman" w:hAnsi="Times New Roman" w:cs="Times New Roman"/>
          <w:sz w:val="16"/>
          <w:szCs w:val="16"/>
          <w:lang w:val="ru-RU"/>
        </w:rPr>
      </w:pPr>
      <w:r w:rsidRPr="00A83D37">
        <w:rPr>
          <w:rFonts w:ascii="Times New Roman" w:hAnsi="Times New Roman" w:cs="Times New Roman"/>
          <w:sz w:val="16"/>
          <w:szCs w:val="16"/>
          <w:lang w:val="ru-RU"/>
        </w:rPr>
        <w:t xml:space="preserve">- За задержку отчета и оплаты по выставке, сумма взноса удваивается автоматически без решения выставочной комиссии РКФ. </w:t>
      </w:r>
    </w:p>
    <w:p w:rsidR="00455B84" w:rsidRPr="00455B84" w:rsidRDefault="00455B84">
      <w:pPr>
        <w:pStyle w:val="TableTitle"/>
        <w:rPr>
          <w:lang w:val="ru-RU"/>
        </w:rPr>
      </w:pPr>
    </w:p>
    <w:p w:rsidR="00455B84" w:rsidRPr="00455B84" w:rsidRDefault="00455B84">
      <w:pPr>
        <w:pStyle w:val="TableTitle"/>
        <w:rPr>
          <w:lang w:val="ru-RU"/>
        </w:rPr>
      </w:pPr>
    </w:p>
    <w:p w:rsidR="002E2B28" w:rsidRDefault="002E2B28">
      <w:pPr>
        <w:pStyle w:val="TableTitle"/>
        <w:rPr>
          <w:lang w:val="ru-RU"/>
        </w:rPr>
      </w:pPr>
    </w:p>
    <w:p w:rsidR="00C81C4C" w:rsidRDefault="00C81C4C" w:rsidP="00C81C4C">
      <w:pPr>
        <w:pStyle w:val="TableTitle"/>
      </w:pPr>
      <w:r>
        <w:lastRenderedPageBreak/>
        <w:t>СПИСОК ПОРОД — 10.06.18 «НКП "ЧИХУАХУА"»</w:t>
      </w:r>
    </w:p>
    <w:tbl>
      <w:tblPr>
        <w:tblW w:w="0" w:type="auto"/>
        <w:tblLook w:val="04A0" w:firstRow="1" w:lastRow="0" w:firstColumn="1" w:lastColumn="0" w:noHBand="0" w:noVBand="1"/>
      </w:tblPr>
      <w:tblGrid>
        <w:gridCol w:w="682"/>
        <w:gridCol w:w="4515"/>
        <w:gridCol w:w="954"/>
        <w:gridCol w:w="1135"/>
      </w:tblGrid>
      <w:tr w:rsidR="00C81C4C" w:rsidTr="003D02BB">
        <w:tc>
          <w:tcPr>
            <w:tcW w:w="850" w:type="dxa"/>
          </w:tcPr>
          <w:p w:rsidR="00C81C4C" w:rsidRDefault="00C81C4C" w:rsidP="003D02BB">
            <w:pPr>
              <w:pStyle w:val="ColumnHeader"/>
            </w:pPr>
            <w:proofErr w:type="spellStart"/>
            <w:r>
              <w:t>Код</w:t>
            </w:r>
            <w:proofErr w:type="spellEnd"/>
            <w:r>
              <w:t xml:space="preserve"> FCI</w:t>
            </w:r>
          </w:p>
        </w:tc>
        <w:tc>
          <w:tcPr>
            <w:tcW w:w="6803" w:type="dxa"/>
          </w:tcPr>
          <w:p w:rsidR="00C81C4C" w:rsidRDefault="00C81C4C" w:rsidP="003D02BB">
            <w:pPr>
              <w:pStyle w:val="ColumnHeader"/>
            </w:pPr>
            <w:proofErr w:type="spellStart"/>
            <w:r>
              <w:t>Порода</w:t>
            </w:r>
            <w:proofErr w:type="spellEnd"/>
          </w:p>
          <w:p w:rsidR="00C81C4C" w:rsidRDefault="00C81C4C" w:rsidP="003D02BB">
            <w:pPr>
              <w:pStyle w:val="ColumnHeader"/>
            </w:pPr>
            <w:r>
              <w:t>Breed</w:t>
            </w:r>
          </w:p>
        </w:tc>
        <w:tc>
          <w:tcPr>
            <w:tcW w:w="1134" w:type="dxa"/>
          </w:tcPr>
          <w:p w:rsidR="00C81C4C" w:rsidRDefault="00C81C4C" w:rsidP="003D02BB">
            <w:pPr>
              <w:pStyle w:val="ColumnHeader"/>
            </w:pPr>
            <w:proofErr w:type="spellStart"/>
            <w:r>
              <w:t>Кол-во</w:t>
            </w:r>
            <w:proofErr w:type="spellEnd"/>
          </w:p>
          <w:p w:rsidR="00C81C4C" w:rsidRDefault="00C81C4C" w:rsidP="003D02BB">
            <w:pPr>
              <w:pStyle w:val="ColumnHeader"/>
            </w:pPr>
            <w:r>
              <w:t>Amount</w:t>
            </w:r>
          </w:p>
        </w:tc>
        <w:tc>
          <w:tcPr>
            <w:tcW w:w="1417" w:type="dxa"/>
          </w:tcPr>
          <w:p w:rsidR="00C81C4C" w:rsidRDefault="00C81C4C" w:rsidP="003D02BB">
            <w:pPr>
              <w:pStyle w:val="ColumnHeader"/>
            </w:pPr>
            <w:proofErr w:type="spellStart"/>
            <w:r>
              <w:t>Номера</w:t>
            </w:r>
            <w:proofErr w:type="spellEnd"/>
          </w:p>
          <w:p w:rsidR="00C81C4C" w:rsidRDefault="00C81C4C" w:rsidP="003D02BB">
            <w:pPr>
              <w:pStyle w:val="ColumnHeader"/>
            </w:pPr>
            <w:r>
              <w:t>Numbers</w:t>
            </w:r>
          </w:p>
        </w:tc>
      </w:tr>
      <w:tr w:rsidR="00C81C4C" w:rsidTr="003D02BB">
        <w:tc>
          <w:tcPr>
            <w:tcW w:w="10204" w:type="dxa"/>
            <w:gridSpan w:val="4"/>
          </w:tcPr>
          <w:p w:rsidR="00C81C4C" w:rsidRDefault="00C81C4C" w:rsidP="003D02BB">
            <w:pPr>
              <w:pStyle w:val="GroupFCI"/>
            </w:pPr>
            <w:r>
              <w:t xml:space="preserve">9 </w:t>
            </w:r>
            <w:proofErr w:type="spellStart"/>
            <w:r>
              <w:t>группа</w:t>
            </w:r>
            <w:proofErr w:type="spellEnd"/>
            <w:r>
              <w:t xml:space="preserve"> FCI</w:t>
            </w:r>
          </w:p>
        </w:tc>
      </w:tr>
      <w:tr w:rsidR="00C81C4C" w:rsidTr="003D02BB">
        <w:tc>
          <w:tcPr>
            <w:tcW w:w="850" w:type="dxa"/>
          </w:tcPr>
          <w:p w:rsidR="00C81C4C" w:rsidRDefault="00C81C4C" w:rsidP="003D02BB">
            <w:pPr>
              <w:pStyle w:val="P"/>
            </w:pPr>
            <w:r>
              <w:t>218</w:t>
            </w:r>
          </w:p>
        </w:tc>
        <w:tc>
          <w:tcPr>
            <w:tcW w:w="6803" w:type="dxa"/>
          </w:tcPr>
          <w:p w:rsidR="00C81C4C" w:rsidRDefault="00C81C4C" w:rsidP="003D02BB">
            <w:pPr>
              <w:pStyle w:val="P"/>
            </w:pPr>
            <w:r>
              <w:t>ЧИХУАХУА ГЛАДКОШЕРСТНЫЙ / CHIHUAHUA SMOOTH-HAIRED</w:t>
            </w:r>
          </w:p>
        </w:tc>
        <w:tc>
          <w:tcPr>
            <w:tcW w:w="1134" w:type="dxa"/>
          </w:tcPr>
          <w:p w:rsidR="00C81C4C" w:rsidRDefault="00C81C4C" w:rsidP="003D02BB">
            <w:pPr>
              <w:pStyle w:val="PCentered"/>
            </w:pPr>
            <w:r>
              <w:t>9</w:t>
            </w:r>
          </w:p>
        </w:tc>
        <w:tc>
          <w:tcPr>
            <w:tcW w:w="1417" w:type="dxa"/>
          </w:tcPr>
          <w:p w:rsidR="00C81C4C" w:rsidRDefault="00C81C4C" w:rsidP="003D02BB">
            <w:pPr>
              <w:pStyle w:val="PCentered"/>
            </w:pPr>
            <w:r>
              <w:t>1 - 9</w:t>
            </w:r>
          </w:p>
        </w:tc>
      </w:tr>
      <w:tr w:rsidR="00C81C4C" w:rsidTr="003D02BB">
        <w:tc>
          <w:tcPr>
            <w:tcW w:w="850" w:type="dxa"/>
          </w:tcPr>
          <w:p w:rsidR="00C81C4C" w:rsidRDefault="00C81C4C" w:rsidP="003D02BB">
            <w:pPr>
              <w:pStyle w:val="P"/>
            </w:pPr>
            <w:r>
              <w:t>218</w:t>
            </w:r>
          </w:p>
        </w:tc>
        <w:tc>
          <w:tcPr>
            <w:tcW w:w="6803" w:type="dxa"/>
          </w:tcPr>
          <w:p w:rsidR="00C81C4C" w:rsidRDefault="00C81C4C" w:rsidP="003D02BB">
            <w:pPr>
              <w:pStyle w:val="P"/>
            </w:pPr>
            <w:r>
              <w:t>ЧИХУАХУА ДЛИННОШЁРСТНЫЙ / CHIHUAHUA LONG-HAIRED</w:t>
            </w:r>
          </w:p>
        </w:tc>
        <w:tc>
          <w:tcPr>
            <w:tcW w:w="1134" w:type="dxa"/>
          </w:tcPr>
          <w:p w:rsidR="00C81C4C" w:rsidRDefault="00C81C4C" w:rsidP="003D02BB">
            <w:pPr>
              <w:pStyle w:val="PCentered"/>
            </w:pPr>
            <w:r>
              <w:t>14</w:t>
            </w:r>
          </w:p>
        </w:tc>
        <w:tc>
          <w:tcPr>
            <w:tcW w:w="1417" w:type="dxa"/>
          </w:tcPr>
          <w:p w:rsidR="00C81C4C" w:rsidRDefault="00C81C4C" w:rsidP="003D02BB">
            <w:pPr>
              <w:pStyle w:val="PCentered"/>
            </w:pPr>
            <w:r>
              <w:t>10 - 23</w:t>
            </w:r>
          </w:p>
        </w:tc>
      </w:tr>
    </w:tbl>
    <w:p w:rsidR="00C81C4C" w:rsidRDefault="00C81C4C" w:rsidP="00C81C4C">
      <w:pPr>
        <w:pStyle w:val="GroupHeader"/>
      </w:pPr>
    </w:p>
    <w:p w:rsidR="00C75F9D" w:rsidRDefault="00C75F9D" w:rsidP="00C75F9D">
      <w:pPr>
        <w:pStyle w:val="GroupHeader"/>
      </w:pPr>
      <w:r>
        <w:t xml:space="preserve">9 </w:t>
      </w:r>
      <w:proofErr w:type="spellStart"/>
      <w:r>
        <w:t>группа</w:t>
      </w:r>
      <w:proofErr w:type="spellEnd"/>
      <w:r>
        <w:t xml:space="preserve"> FCI</w:t>
      </w:r>
    </w:p>
    <w:p w:rsidR="00C75F9D" w:rsidRDefault="00C75F9D" w:rsidP="00C75F9D">
      <w:pPr>
        <w:pStyle w:val="BreedHeader"/>
      </w:pPr>
      <w:r>
        <w:t>FCI 218 - ЧИХУАХУА ГЛАДКОШЕРСТНЫЙ / CHIHUAHUA SMOOTH-HAIRED</w:t>
      </w:r>
    </w:p>
    <w:p w:rsidR="00C75F9D" w:rsidRPr="00C75F9D" w:rsidRDefault="00C75F9D" w:rsidP="00C75F9D">
      <w:pPr>
        <w:pStyle w:val="P"/>
        <w:jc w:val="center"/>
        <w:rPr>
          <w:lang w:val="ru-RU"/>
        </w:rPr>
      </w:pPr>
      <w:r w:rsidRPr="00C75F9D">
        <w:rPr>
          <w:lang w:val="ru-RU"/>
        </w:rPr>
        <w:t xml:space="preserve">Судья: </w:t>
      </w:r>
      <w:proofErr w:type="spellStart"/>
      <w:r>
        <w:t>Mili</w:t>
      </w:r>
      <w:proofErr w:type="spellEnd"/>
      <w:r w:rsidRPr="00C75F9D">
        <w:rPr>
          <w:lang w:val="ru-RU"/>
        </w:rPr>
        <w:t xml:space="preserve">ć </w:t>
      </w:r>
      <w:r>
        <w:t>Momo</w:t>
      </w:r>
      <w:r w:rsidRPr="00C75F9D">
        <w:rPr>
          <w:lang w:val="ru-RU"/>
        </w:rPr>
        <w:t xml:space="preserve"> </w:t>
      </w:r>
      <w:r>
        <w:t>Mom</w:t>
      </w:r>
      <w:r w:rsidRPr="00C75F9D">
        <w:rPr>
          <w:lang w:val="ru-RU"/>
        </w:rPr>
        <w:t>č</w:t>
      </w:r>
      <w:proofErr w:type="spellStart"/>
      <w:r>
        <w:t>ilo</w:t>
      </w:r>
      <w:proofErr w:type="spellEnd"/>
      <w:r w:rsidRPr="00C75F9D">
        <w:rPr>
          <w:lang w:val="ru-RU"/>
        </w:rPr>
        <w:t xml:space="preserve"> / </w:t>
      </w:r>
      <w:proofErr w:type="spellStart"/>
      <w:r w:rsidRPr="00C75F9D">
        <w:rPr>
          <w:lang w:val="ru-RU"/>
        </w:rPr>
        <w:t>Милич</w:t>
      </w:r>
      <w:proofErr w:type="spellEnd"/>
      <w:r w:rsidRPr="00C75F9D">
        <w:rPr>
          <w:lang w:val="ru-RU"/>
        </w:rPr>
        <w:t xml:space="preserve"> </w:t>
      </w:r>
      <w:proofErr w:type="spellStart"/>
      <w:r w:rsidRPr="00C75F9D">
        <w:rPr>
          <w:lang w:val="ru-RU"/>
        </w:rPr>
        <w:t>Момо</w:t>
      </w:r>
      <w:proofErr w:type="spellEnd"/>
      <w:r w:rsidRPr="00C75F9D">
        <w:rPr>
          <w:lang w:val="ru-RU"/>
        </w:rPr>
        <w:t xml:space="preserve"> </w:t>
      </w:r>
      <w:proofErr w:type="spellStart"/>
      <w:r w:rsidRPr="00C75F9D">
        <w:rPr>
          <w:lang w:val="ru-RU"/>
        </w:rPr>
        <w:t>Момчило</w:t>
      </w:r>
      <w:proofErr w:type="spellEnd"/>
      <w:r w:rsidRPr="00C75F9D">
        <w:rPr>
          <w:lang w:val="ru-RU"/>
        </w:rPr>
        <w:t xml:space="preserve"> (количество собак 9, номера 1 - 9)</w:t>
      </w:r>
    </w:p>
    <w:p w:rsidR="00C75F9D" w:rsidRDefault="00C75F9D" w:rsidP="00C75F9D">
      <w:pPr>
        <w:pStyle w:val="SexHeader"/>
      </w:pPr>
      <w:proofErr w:type="spellStart"/>
      <w:r>
        <w:t>Кобели</w:t>
      </w:r>
      <w:proofErr w:type="spellEnd"/>
      <w:r>
        <w:t xml:space="preserve"> / Males</w:t>
      </w:r>
    </w:p>
    <w:p w:rsidR="00C75F9D" w:rsidRDefault="00C75F9D" w:rsidP="00C75F9D">
      <w:pPr>
        <w:pStyle w:val="ClassHeader"/>
      </w:pPr>
      <w:proofErr w:type="spellStart"/>
      <w:r>
        <w:t>Класс</w:t>
      </w:r>
      <w:proofErr w:type="spellEnd"/>
      <w:r>
        <w:t xml:space="preserve"> </w:t>
      </w:r>
      <w:proofErr w:type="spellStart"/>
      <w:r>
        <w:t>Юниоров</w:t>
      </w:r>
      <w:proofErr w:type="spellEnd"/>
      <w:r>
        <w:t xml:space="preserve"> / Junior class</w:t>
      </w:r>
    </w:p>
    <w:tbl>
      <w:tblPr>
        <w:tblStyle w:val="afc"/>
        <w:tblW w:w="0" w:type="auto"/>
        <w:tblLook w:val="04A0" w:firstRow="1" w:lastRow="0" w:firstColumn="1" w:lastColumn="0" w:noHBand="0" w:noVBand="1"/>
      </w:tblPr>
      <w:tblGrid>
        <w:gridCol w:w="429"/>
        <w:gridCol w:w="4921"/>
        <w:gridCol w:w="1926"/>
      </w:tblGrid>
      <w:tr w:rsidR="00C75F9D" w:rsidTr="00310732">
        <w:tc>
          <w:tcPr>
            <w:tcW w:w="510" w:type="dxa"/>
          </w:tcPr>
          <w:p w:rsidR="00C75F9D" w:rsidRDefault="00C75F9D" w:rsidP="00310732">
            <w:pPr>
              <w:pStyle w:val="ItemNumber"/>
            </w:pPr>
            <w:r>
              <w:t>1</w:t>
            </w:r>
          </w:p>
        </w:tc>
        <w:tc>
          <w:tcPr>
            <w:tcW w:w="7540" w:type="dxa"/>
          </w:tcPr>
          <w:p w:rsidR="00C75F9D" w:rsidRPr="00C75F9D" w:rsidRDefault="00C75F9D" w:rsidP="00310732">
            <w:pPr>
              <w:pStyle w:val="BoldP"/>
              <w:rPr>
                <w:lang w:val="ru-RU"/>
              </w:rPr>
            </w:pPr>
            <w:r w:rsidRPr="00C75F9D">
              <w:rPr>
                <w:lang w:val="ru-RU"/>
              </w:rPr>
              <w:t>ЦВЕТОК ЭЛЬФОВ ЯМАТО</w:t>
            </w:r>
          </w:p>
          <w:p w:rsidR="00C75F9D" w:rsidRPr="00C75F9D" w:rsidRDefault="00C75F9D" w:rsidP="00310732">
            <w:pPr>
              <w:pStyle w:val="P"/>
              <w:rPr>
                <w:lang w:val="ru-RU"/>
              </w:rPr>
            </w:pPr>
            <w:r w:rsidRPr="00C75F9D">
              <w:rPr>
                <w:lang w:val="ru-RU"/>
              </w:rPr>
              <w:t xml:space="preserve">5016159, Клеймо: </w:t>
            </w:r>
            <w:r>
              <w:t>VLE</w:t>
            </w:r>
            <w:r w:rsidRPr="00C75F9D">
              <w:rPr>
                <w:lang w:val="ru-RU"/>
              </w:rPr>
              <w:t xml:space="preserve"> 244, Дата </w:t>
            </w:r>
            <w:proofErr w:type="spellStart"/>
            <w:r w:rsidRPr="00C75F9D">
              <w:rPr>
                <w:lang w:val="ru-RU"/>
              </w:rPr>
              <w:t>рожд</w:t>
            </w:r>
            <w:proofErr w:type="spellEnd"/>
            <w:r w:rsidRPr="00C75F9D">
              <w:rPr>
                <w:lang w:val="ru-RU"/>
              </w:rPr>
              <w:t>.: 14.07.17, Окрас: палевый</w:t>
            </w:r>
          </w:p>
          <w:p w:rsidR="00C75F9D" w:rsidRDefault="00C75F9D" w:rsidP="00310732">
            <w:pPr>
              <w:pStyle w:val="P"/>
            </w:pPr>
            <w:r>
              <w:t>IMPERIAL LUXURY MARBLE MOON × TSVETOK ELFOV DOLCE VITA</w:t>
            </w:r>
          </w:p>
          <w:p w:rsidR="00C75F9D" w:rsidRDefault="00C75F9D" w:rsidP="00310732">
            <w:pPr>
              <w:pStyle w:val="P"/>
            </w:pPr>
            <w:proofErr w:type="spellStart"/>
            <w:r>
              <w:t>Вл</w:t>
            </w:r>
            <w:proofErr w:type="spellEnd"/>
            <w:r>
              <w:t xml:space="preserve">.: </w:t>
            </w:r>
            <w:proofErr w:type="spellStart"/>
            <w:r>
              <w:t>Ревковская</w:t>
            </w:r>
            <w:proofErr w:type="spellEnd"/>
            <w:r>
              <w:t xml:space="preserve"> И.</w:t>
            </w:r>
          </w:p>
        </w:tc>
        <w:tc>
          <w:tcPr>
            <w:tcW w:w="2665" w:type="dxa"/>
          </w:tcPr>
          <w:p w:rsidR="00C75F9D" w:rsidRPr="00C75F9D" w:rsidRDefault="00C75F9D" w:rsidP="00310732">
            <w:pPr>
              <w:pStyle w:val="BoldP"/>
              <w:rPr>
                <w:lang w:val="ru-RU"/>
              </w:rPr>
            </w:pPr>
            <w:r w:rsidRPr="00C75F9D">
              <w:rPr>
                <w:lang w:val="ru-RU"/>
              </w:rPr>
              <w:t>Оценка и титулы:</w:t>
            </w:r>
          </w:p>
          <w:p w:rsidR="00C75F9D" w:rsidRPr="00C75F9D" w:rsidRDefault="00C75F9D" w:rsidP="00310732">
            <w:pPr>
              <w:pStyle w:val="P"/>
              <w:rPr>
                <w:lang w:val="ru-RU"/>
              </w:rPr>
            </w:pPr>
            <w:r w:rsidRPr="00C75F9D">
              <w:rPr>
                <w:lang w:val="ru-RU"/>
              </w:rPr>
              <w:t>Отлично</w:t>
            </w:r>
          </w:p>
          <w:p w:rsidR="00C75F9D" w:rsidRPr="00C75F9D" w:rsidRDefault="00C75F9D" w:rsidP="00310732">
            <w:pPr>
              <w:pStyle w:val="P"/>
              <w:rPr>
                <w:lang w:val="ru-RU"/>
              </w:rPr>
            </w:pPr>
            <w:r>
              <w:t>CW</w:t>
            </w:r>
            <w:r w:rsidRPr="00C75F9D">
              <w:rPr>
                <w:lang w:val="ru-RU"/>
              </w:rPr>
              <w:t>, ЮПК, ЛКЮ</w:t>
            </w:r>
          </w:p>
          <w:p w:rsidR="00C75F9D" w:rsidRDefault="00C75F9D" w:rsidP="00310732">
            <w:pPr>
              <w:pStyle w:val="P"/>
            </w:pPr>
            <w:proofErr w:type="spellStart"/>
            <w:r>
              <w:t>Вес</w:t>
            </w:r>
            <w:proofErr w:type="spellEnd"/>
            <w:r>
              <w:t xml:space="preserve">: 2,320 </w:t>
            </w:r>
            <w:proofErr w:type="spellStart"/>
            <w:r>
              <w:t>кг</w:t>
            </w:r>
            <w:proofErr w:type="spellEnd"/>
            <w:r>
              <w:t>.</w:t>
            </w:r>
          </w:p>
        </w:tc>
      </w:tr>
    </w:tbl>
    <w:p w:rsidR="00C75F9D" w:rsidRDefault="00C75F9D" w:rsidP="00C75F9D">
      <w:pPr>
        <w:pStyle w:val="EmptyP"/>
      </w:pPr>
    </w:p>
    <w:p w:rsidR="00C75F9D" w:rsidRDefault="00C75F9D" w:rsidP="00C75F9D">
      <w:pPr>
        <w:pStyle w:val="ClassHeader"/>
      </w:pPr>
      <w:proofErr w:type="spellStart"/>
      <w:r>
        <w:t>Класс</w:t>
      </w:r>
      <w:proofErr w:type="spellEnd"/>
      <w:r>
        <w:t xml:space="preserve"> </w:t>
      </w:r>
      <w:proofErr w:type="spellStart"/>
      <w:r>
        <w:t>Промежуточный</w:t>
      </w:r>
      <w:proofErr w:type="spellEnd"/>
      <w:r>
        <w:t xml:space="preserve"> / Intermediate class</w:t>
      </w:r>
    </w:p>
    <w:tbl>
      <w:tblPr>
        <w:tblStyle w:val="afc"/>
        <w:tblW w:w="0" w:type="auto"/>
        <w:tblLook w:val="04A0" w:firstRow="1" w:lastRow="0" w:firstColumn="1" w:lastColumn="0" w:noHBand="0" w:noVBand="1"/>
      </w:tblPr>
      <w:tblGrid>
        <w:gridCol w:w="423"/>
        <w:gridCol w:w="4888"/>
        <w:gridCol w:w="1965"/>
      </w:tblGrid>
      <w:tr w:rsidR="00C75F9D" w:rsidTr="00310732">
        <w:tc>
          <w:tcPr>
            <w:tcW w:w="510" w:type="dxa"/>
          </w:tcPr>
          <w:p w:rsidR="00C75F9D" w:rsidRDefault="00C75F9D" w:rsidP="00310732">
            <w:pPr>
              <w:pStyle w:val="ItemNumber"/>
            </w:pPr>
            <w:r>
              <w:t>2</w:t>
            </w:r>
          </w:p>
        </w:tc>
        <w:tc>
          <w:tcPr>
            <w:tcW w:w="7540" w:type="dxa"/>
          </w:tcPr>
          <w:p w:rsidR="00C75F9D" w:rsidRPr="00C75F9D" w:rsidRDefault="00C75F9D" w:rsidP="00310732">
            <w:pPr>
              <w:pStyle w:val="BoldP"/>
              <w:rPr>
                <w:lang w:val="ru-RU"/>
              </w:rPr>
            </w:pPr>
            <w:r w:rsidRPr="00C75F9D">
              <w:rPr>
                <w:lang w:val="ru-RU"/>
              </w:rPr>
              <w:t>МОН ПЛЕЗИР ДЕ ЛА РОССИ ДУБЛЕШАНС ЛЯ ШОКОЛЯ</w:t>
            </w:r>
          </w:p>
          <w:p w:rsidR="00C75F9D" w:rsidRPr="00C75F9D" w:rsidRDefault="00C75F9D" w:rsidP="00310732">
            <w:pPr>
              <w:pStyle w:val="P"/>
              <w:rPr>
                <w:lang w:val="ru-RU"/>
              </w:rPr>
            </w:pPr>
            <w:r w:rsidRPr="00C75F9D">
              <w:rPr>
                <w:lang w:val="ru-RU"/>
              </w:rPr>
              <w:t xml:space="preserve">метрика, Клеймо: </w:t>
            </w:r>
            <w:r>
              <w:t>JJM</w:t>
            </w:r>
            <w:r w:rsidRPr="00C75F9D">
              <w:rPr>
                <w:lang w:val="ru-RU"/>
              </w:rPr>
              <w:t xml:space="preserve"> 4056, Дата </w:t>
            </w:r>
            <w:proofErr w:type="spellStart"/>
            <w:r w:rsidRPr="00C75F9D">
              <w:rPr>
                <w:lang w:val="ru-RU"/>
              </w:rPr>
              <w:t>рожд</w:t>
            </w:r>
            <w:proofErr w:type="spellEnd"/>
            <w:r w:rsidRPr="00C75F9D">
              <w:rPr>
                <w:lang w:val="ru-RU"/>
              </w:rPr>
              <w:t>.: 14.01.17, Окрас: шоколадный триколор</w:t>
            </w:r>
          </w:p>
          <w:p w:rsidR="00C75F9D" w:rsidRDefault="00C75F9D" w:rsidP="00310732">
            <w:pPr>
              <w:pStyle w:val="P"/>
            </w:pPr>
            <w:r>
              <w:t>TRAID SIKRET O MON SHERRY × ЛЮСТАЛВЕР`С ПОЛЬДИ</w:t>
            </w:r>
          </w:p>
          <w:p w:rsidR="00C75F9D" w:rsidRPr="00C75F9D" w:rsidRDefault="00C75F9D" w:rsidP="00310732">
            <w:pPr>
              <w:pStyle w:val="P"/>
              <w:rPr>
                <w:lang w:val="ru-RU"/>
              </w:rPr>
            </w:pPr>
            <w:r w:rsidRPr="00C75F9D">
              <w:rPr>
                <w:lang w:val="ru-RU"/>
              </w:rPr>
              <w:t>Зав.: Губанова К.О., Вл.: Губанова К.О.</w:t>
            </w:r>
          </w:p>
        </w:tc>
        <w:tc>
          <w:tcPr>
            <w:tcW w:w="2665" w:type="dxa"/>
          </w:tcPr>
          <w:p w:rsidR="00C75F9D" w:rsidRPr="00C75F9D" w:rsidRDefault="00C75F9D" w:rsidP="00310732">
            <w:pPr>
              <w:pStyle w:val="BoldP"/>
              <w:rPr>
                <w:lang w:val="ru-RU"/>
              </w:rPr>
            </w:pPr>
            <w:r w:rsidRPr="00C75F9D">
              <w:rPr>
                <w:lang w:val="ru-RU"/>
              </w:rPr>
              <w:t>Оценка и титулы:</w:t>
            </w:r>
          </w:p>
          <w:p w:rsidR="00C75F9D" w:rsidRPr="00C75F9D" w:rsidRDefault="00C75F9D" w:rsidP="00310732">
            <w:pPr>
              <w:pStyle w:val="P"/>
              <w:rPr>
                <w:lang w:val="ru-RU"/>
              </w:rPr>
            </w:pPr>
            <w:r w:rsidRPr="00C75F9D">
              <w:rPr>
                <w:lang w:val="ru-RU"/>
              </w:rPr>
              <w:t>Отлично</w:t>
            </w:r>
          </w:p>
          <w:p w:rsidR="00C75F9D" w:rsidRPr="00C75F9D" w:rsidRDefault="00C75F9D" w:rsidP="00310732">
            <w:pPr>
              <w:pStyle w:val="P"/>
              <w:rPr>
                <w:lang w:val="ru-RU"/>
              </w:rPr>
            </w:pPr>
            <w:r>
              <w:t>CW</w:t>
            </w:r>
            <w:r w:rsidRPr="00C75F9D">
              <w:rPr>
                <w:lang w:val="ru-RU"/>
              </w:rPr>
              <w:t xml:space="preserve">, ПК, </w:t>
            </w:r>
            <w:r>
              <w:t>BOS</w:t>
            </w:r>
            <w:r w:rsidRPr="00C75F9D">
              <w:rPr>
                <w:lang w:val="ru-RU"/>
              </w:rPr>
              <w:t>/</w:t>
            </w:r>
            <w:proofErr w:type="spellStart"/>
            <w:r w:rsidRPr="00C75F9D">
              <w:rPr>
                <w:lang w:val="ru-RU"/>
              </w:rPr>
              <w:t>ЛППп</w:t>
            </w:r>
            <w:proofErr w:type="spellEnd"/>
            <w:r w:rsidRPr="00C75F9D">
              <w:rPr>
                <w:lang w:val="ru-RU"/>
              </w:rPr>
              <w:t>, ЛК</w:t>
            </w:r>
          </w:p>
          <w:p w:rsidR="00C75F9D" w:rsidRDefault="00C75F9D" w:rsidP="00310732">
            <w:pPr>
              <w:pStyle w:val="P"/>
            </w:pPr>
            <w:proofErr w:type="spellStart"/>
            <w:r>
              <w:t>Вес</w:t>
            </w:r>
            <w:proofErr w:type="spellEnd"/>
            <w:r>
              <w:t xml:space="preserve">: 2,530 </w:t>
            </w:r>
            <w:proofErr w:type="spellStart"/>
            <w:r>
              <w:t>кг</w:t>
            </w:r>
            <w:proofErr w:type="spellEnd"/>
            <w:r>
              <w:t>.</w:t>
            </w:r>
          </w:p>
        </w:tc>
      </w:tr>
    </w:tbl>
    <w:p w:rsidR="00C75F9D" w:rsidRDefault="00C75F9D" w:rsidP="00C75F9D">
      <w:pPr>
        <w:pStyle w:val="EmptyP"/>
      </w:pPr>
    </w:p>
    <w:p w:rsidR="00C75F9D" w:rsidRDefault="00C75F9D" w:rsidP="00C75F9D">
      <w:pPr>
        <w:pStyle w:val="ClassHeader"/>
      </w:pPr>
      <w:proofErr w:type="spellStart"/>
      <w:r>
        <w:t>Класс</w:t>
      </w:r>
      <w:proofErr w:type="spellEnd"/>
      <w:r>
        <w:t xml:space="preserve"> </w:t>
      </w:r>
      <w:proofErr w:type="spellStart"/>
      <w:r>
        <w:t>Открытый</w:t>
      </w:r>
      <w:proofErr w:type="spellEnd"/>
      <w:r>
        <w:t xml:space="preserve"> / Open class</w:t>
      </w:r>
    </w:p>
    <w:tbl>
      <w:tblPr>
        <w:tblStyle w:val="afc"/>
        <w:tblW w:w="0" w:type="auto"/>
        <w:tblLook w:val="04A0" w:firstRow="1" w:lastRow="0" w:firstColumn="1" w:lastColumn="0" w:noHBand="0" w:noVBand="1"/>
      </w:tblPr>
      <w:tblGrid>
        <w:gridCol w:w="418"/>
        <w:gridCol w:w="4670"/>
        <w:gridCol w:w="2188"/>
      </w:tblGrid>
      <w:tr w:rsidR="00C75F9D" w:rsidTr="00310732">
        <w:tc>
          <w:tcPr>
            <w:tcW w:w="510" w:type="dxa"/>
          </w:tcPr>
          <w:p w:rsidR="00C75F9D" w:rsidRDefault="00C75F9D" w:rsidP="00310732">
            <w:pPr>
              <w:pStyle w:val="ItemNumber"/>
            </w:pPr>
            <w:r>
              <w:t>3</w:t>
            </w:r>
          </w:p>
        </w:tc>
        <w:tc>
          <w:tcPr>
            <w:tcW w:w="7540" w:type="dxa"/>
          </w:tcPr>
          <w:p w:rsidR="00C75F9D" w:rsidRPr="00C75F9D" w:rsidRDefault="00C75F9D" w:rsidP="00310732">
            <w:pPr>
              <w:pStyle w:val="BoldP"/>
              <w:rPr>
                <w:lang w:val="ru-RU"/>
              </w:rPr>
            </w:pPr>
            <w:r w:rsidRPr="00C75F9D">
              <w:rPr>
                <w:lang w:val="ru-RU"/>
              </w:rPr>
              <w:t>ВЛАДИЛАР ЭЛИТА ВИЛЛИ</w:t>
            </w:r>
          </w:p>
          <w:p w:rsidR="00C75F9D" w:rsidRPr="00C75F9D" w:rsidRDefault="00C75F9D" w:rsidP="00310732">
            <w:pPr>
              <w:pStyle w:val="P"/>
              <w:rPr>
                <w:lang w:val="ru-RU"/>
              </w:rPr>
            </w:pPr>
            <w:r w:rsidRPr="00C75F9D">
              <w:rPr>
                <w:lang w:val="ru-RU"/>
              </w:rPr>
              <w:t xml:space="preserve">РКФ 4447125, Клеймо: </w:t>
            </w:r>
            <w:r>
              <w:t>KUN</w:t>
            </w:r>
            <w:r w:rsidRPr="00C75F9D">
              <w:rPr>
                <w:lang w:val="ru-RU"/>
              </w:rPr>
              <w:t xml:space="preserve"> 2037, Дата </w:t>
            </w:r>
            <w:proofErr w:type="spellStart"/>
            <w:r w:rsidRPr="00C75F9D">
              <w:rPr>
                <w:lang w:val="ru-RU"/>
              </w:rPr>
              <w:t>рожд</w:t>
            </w:r>
            <w:proofErr w:type="spellEnd"/>
            <w:r w:rsidRPr="00C75F9D">
              <w:rPr>
                <w:lang w:val="ru-RU"/>
              </w:rPr>
              <w:t>.: 13.01.16, Окрас: БЕЛ-КРЕМ</w:t>
            </w:r>
          </w:p>
          <w:p w:rsidR="00C75F9D" w:rsidRPr="00C75F9D" w:rsidRDefault="00C75F9D" w:rsidP="00310732">
            <w:pPr>
              <w:pStyle w:val="P"/>
              <w:rPr>
                <w:lang w:val="ru-RU"/>
              </w:rPr>
            </w:pPr>
            <w:r w:rsidRPr="00C75F9D">
              <w:rPr>
                <w:lang w:val="ru-RU"/>
              </w:rPr>
              <w:t>УВИНТЕС ГОЛДЕН СТАР × ЭЛИТА МИЛЛА</w:t>
            </w:r>
          </w:p>
          <w:p w:rsidR="00C75F9D" w:rsidRPr="00C75F9D" w:rsidRDefault="00C75F9D" w:rsidP="00310732">
            <w:pPr>
              <w:pStyle w:val="P"/>
              <w:rPr>
                <w:lang w:val="ru-RU"/>
              </w:rPr>
            </w:pPr>
            <w:r w:rsidRPr="00C75F9D">
              <w:rPr>
                <w:lang w:val="ru-RU"/>
              </w:rPr>
              <w:t>Зав.: СИНЯВИНА Л., Вл.: Бондаренко О., Россия, г. Новороссийск</w:t>
            </w:r>
          </w:p>
        </w:tc>
        <w:tc>
          <w:tcPr>
            <w:tcW w:w="2665" w:type="dxa"/>
          </w:tcPr>
          <w:p w:rsidR="00C75F9D" w:rsidRPr="00C75F9D" w:rsidRDefault="00C75F9D" w:rsidP="00310732">
            <w:pPr>
              <w:pStyle w:val="BoldP"/>
              <w:rPr>
                <w:lang w:val="ru-RU"/>
              </w:rPr>
            </w:pPr>
            <w:r w:rsidRPr="00C75F9D">
              <w:rPr>
                <w:lang w:val="ru-RU"/>
              </w:rPr>
              <w:t>Оценка и титулы:</w:t>
            </w:r>
          </w:p>
          <w:p w:rsidR="00C75F9D" w:rsidRPr="00C75F9D" w:rsidRDefault="00C75F9D" w:rsidP="00310732">
            <w:pPr>
              <w:pStyle w:val="P"/>
              <w:rPr>
                <w:lang w:val="ru-RU"/>
              </w:rPr>
            </w:pPr>
            <w:r w:rsidRPr="00C75F9D">
              <w:rPr>
                <w:lang w:val="ru-RU"/>
              </w:rPr>
              <w:t>Без оценки/Невозможно отсудить</w:t>
            </w:r>
          </w:p>
          <w:p w:rsidR="00C75F9D" w:rsidRDefault="00C75F9D" w:rsidP="00310732">
            <w:pPr>
              <w:pStyle w:val="P"/>
            </w:pPr>
            <w:proofErr w:type="spellStart"/>
            <w:r>
              <w:t>Вес</w:t>
            </w:r>
            <w:proofErr w:type="spellEnd"/>
            <w:r>
              <w:t xml:space="preserve">: 2,940 </w:t>
            </w:r>
            <w:proofErr w:type="spellStart"/>
            <w:r>
              <w:t>кг</w:t>
            </w:r>
            <w:proofErr w:type="spellEnd"/>
            <w:r>
              <w:t>.</w:t>
            </w:r>
          </w:p>
        </w:tc>
      </w:tr>
    </w:tbl>
    <w:p w:rsidR="00C75F9D" w:rsidRDefault="00C75F9D" w:rsidP="00C75F9D">
      <w:pPr>
        <w:pStyle w:val="EmptyP"/>
      </w:pPr>
    </w:p>
    <w:p w:rsidR="00C75F9D" w:rsidRDefault="00C75F9D" w:rsidP="00C75F9D">
      <w:pPr>
        <w:pStyle w:val="SexHeader"/>
      </w:pPr>
      <w:proofErr w:type="spellStart"/>
      <w:r>
        <w:t>Суки</w:t>
      </w:r>
      <w:proofErr w:type="spellEnd"/>
      <w:r>
        <w:t xml:space="preserve"> / Females</w:t>
      </w:r>
    </w:p>
    <w:p w:rsidR="00C75F9D" w:rsidRDefault="00C75F9D" w:rsidP="00C75F9D">
      <w:pPr>
        <w:pStyle w:val="ClassHeader"/>
      </w:pPr>
      <w:proofErr w:type="spellStart"/>
      <w:r>
        <w:t>Класс</w:t>
      </w:r>
      <w:proofErr w:type="spellEnd"/>
      <w:r>
        <w:t xml:space="preserve"> </w:t>
      </w:r>
      <w:proofErr w:type="spellStart"/>
      <w:r>
        <w:t>Беби</w:t>
      </w:r>
      <w:proofErr w:type="spellEnd"/>
      <w:r>
        <w:t xml:space="preserve"> / Baby class</w:t>
      </w:r>
    </w:p>
    <w:tbl>
      <w:tblPr>
        <w:tblStyle w:val="afc"/>
        <w:tblW w:w="0" w:type="auto"/>
        <w:tblLook w:val="04A0" w:firstRow="1" w:lastRow="0" w:firstColumn="1" w:lastColumn="0" w:noHBand="0" w:noVBand="1"/>
      </w:tblPr>
      <w:tblGrid>
        <w:gridCol w:w="427"/>
        <w:gridCol w:w="4933"/>
        <w:gridCol w:w="1916"/>
      </w:tblGrid>
      <w:tr w:rsidR="00C75F9D" w:rsidTr="00310732">
        <w:tc>
          <w:tcPr>
            <w:tcW w:w="510" w:type="dxa"/>
          </w:tcPr>
          <w:p w:rsidR="00C75F9D" w:rsidRDefault="00C75F9D" w:rsidP="00310732">
            <w:pPr>
              <w:pStyle w:val="ItemNumber"/>
            </w:pPr>
            <w:r>
              <w:t>4</w:t>
            </w:r>
          </w:p>
        </w:tc>
        <w:tc>
          <w:tcPr>
            <w:tcW w:w="7540" w:type="dxa"/>
          </w:tcPr>
          <w:p w:rsidR="00C75F9D" w:rsidRPr="00C75F9D" w:rsidRDefault="00C75F9D" w:rsidP="00310732">
            <w:pPr>
              <w:pStyle w:val="BoldP"/>
              <w:rPr>
                <w:lang w:val="ru-RU"/>
              </w:rPr>
            </w:pPr>
            <w:r w:rsidRPr="00C75F9D">
              <w:rPr>
                <w:lang w:val="ru-RU"/>
              </w:rPr>
              <w:t>ОСЕННИЙ БЛЮЗ ШАРМЕЛЬ</w:t>
            </w:r>
          </w:p>
          <w:p w:rsidR="00C75F9D" w:rsidRPr="00C75F9D" w:rsidRDefault="00C75F9D" w:rsidP="00310732">
            <w:pPr>
              <w:pStyle w:val="P"/>
              <w:rPr>
                <w:lang w:val="ru-RU"/>
              </w:rPr>
            </w:pPr>
            <w:r w:rsidRPr="00C75F9D">
              <w:rPr>
                <w:lang w:val="ru-RU"/>
              </w:rPr>
              <w:t xml:space="preserve">метрика, Клеймо: </w:t>
            </w:r>
            <w:r>
              <w:t>NGO</w:t>
            </w:r>
            <w:r w:rsidRPr="00C75F9D">
              <w:rPr>
                <w:lang w:val="ru-RU"/>
              </w:rPr>
              <w:t xml:space="preserve"> 6973, Дата </w:t>
            </w:r>
            <w:proofErr w:type="spellStart"/>
            <w:r w:rsidRPr="00C75F9D">
              <w:rPr>
                <w:lang w:val="ru-RU"/>
              </w:rPr>
              <w:t>рожд</w:t>
            </w:r>
            <w:proofErr w:type="spellEnd"/>
            <w:r w:rsidRPr="00C75F9D">
              <w:rPr>
                <w:lang w:val="ru-RU"/>
              </w:rPr>
              <w:t>.: 02.03.18, Окрас: Бел-крем</w:t>
            </w:r>
          </w:p>
          <w:p w:rsidR="00C75F9D" w:rsidRPr="00C75F9D" w:rsidRDefault="00C75F9D" w:rsidP="00310732">
            <w:pPr>
              <w:pStyle w:val="P"/>
              <w:rPr>
                <w:lang w:val="ru-RU"/>
              </w:rPr>
            </w:pPr>
            <w:r w:rsidRPr="00C75F9D">
              <w:rPr>
                <w:lang w:val="ru-RU"/>
              </w:rPr>
              <w:t>УВИНТЕС ГОЛДЕН СТАР × ФЕЛИЧИТА БИС</w:t>
            </w:r>
          </w:p>
          <w:p w:rsidR="00C75F9D" w:rsidRPr="00C75F9D" w:rsidRDefault="00C75F9D" w:rsidP="0027599E">
            <w:pPr>
              <w:pStyle w:val="P"/>
              <w:rPr>
                <w:lang w:val="ru-RU"/>
              </w:rPr>
            </w:pPr>
            <w:r w:rsidRPr="00C75F9D">
              <w:rPr>
                <w:lang w:val="ru-RU"/>
              </w:rPr>
              <w:t xml:space="preserve">Зав.: Кудряшова И.А., Вл.: </w:t>
            </w:r>
            <w:r w:rsidR="0027599E">
              <w:rPr>
                <w:lang w:val="ru-RU"/>
              </w:rPr>
              <w:t>Кудряшова И.А., Россия,</w:t>
            </w:r>
          </w:p>
        </w:tc>
        <w:tc>
          <w:tcPr>
            <w:tcW w:w="2665" w:type="dxa"/>
          </w:tcPr>
          <w:p w:rsidR="00C75F9D" w:rsidRDefault="00C75F9D" w:rsidP="00310732">
            <w:pPr>
              <w:pStyle w:val="BoldP"/>
            </w:pPr>
            <w:proofErr w:type="spellStart"/>
            <w:r>
              <w:t>Оценка</w:t>
            </w:r>
            <w:proofErr w:type="spellEnd"/>
            <w:r>
              <w:t xml:space="preserve"> и </w:t>
            </w:r>
            <w:proofErr w:type="spellStart"/>
            <w:r>
              <w:t>титулы</w:t>
            </w:r>
            <w:proofErr w:type="spellEnd"/>
            <w:r>
              <w:t>:</w:t>
            </w:r>
          </w:p>
          <w:p w:rsidR="00C75F9D" w:rsidRDefault="00C75F9D" w:rsidP="00310732">
            <w:pPr>
              <w:pStyle w:val="P"/>
            </w:pPr>
            <w:proofErr w:type="spellStart"/>
            <w:r>
              <w:t>Неявка</w:t>
            </w:r>
            <w:proofErr w:type="spellEnd"/>
          </w:p>
        </w:tc>
      </w:tr>
    </w:tbl>
    <w:p w:rsidR="00C75F9D" w:rsidRDefault="00C75F9D" w:rsidP="00C75F9D">
      <w:pPr>
        <w:pStyle w:val="EmptyP"/>
      </w:pPr>
    </w:p>
    <w:p w:rsidR="00C75F9D" w:rsidRDefault="00C75F9D" w:rsidP="00C75F9D">
      <w:pPr>
        <w:pStyle w:val="ClassHeader"/>
      </w:pPr>
      <w:proofErr w:type="spellStart"/>
      <w:r>
        <w:t>Класс</w:t>
      </w:r>
      <w:proofErr w:type="spellEnd"/>
      <w:r>
        <w:t xml:space="preserve"> </w:t>
      </w:r>
      <w:proofErr w:type="spellStart"/>
      <w:r>
        <w:t>Юниоров</w:t>
      </w:r>
      <w:proofErr w:type="spellEnd"/>
      <w:r>
        <w:t xml:space="preserve"> / Junior class</w:t>
      </w:r>
    </w:p>
    <w:tbl>
      <w:tblPr>
        <w:tblStyle w:val="afc"/>
        <w:tblW w:w="0" w:type="auto"/>
        <w:tblLook w:val="04A0" w:firstRow="1" w:lastRow="0" w:firstColumn="1" w:lastColumn="0" w:noHBand="0" w:noVBand="1"/>
      </w:tblPr>
      <w:tblGrid>
        <w:gridCol w:w="422"/>
        <w:gridCol w:w="4919"/>
        <w:gridCol w:w="1935"/>
      </w:tblGrid>
      <w:tr w:rsidR="00C75F9D" w:rsidTr="00310732">
        <w:tc>
          <w:tcPr>
            <w:tcW w:w="510" w:type="dxa"/>
          </w:tcPr>
          <w:p w:rsidR="00C75F9D" w:rsidRDefault="00C75F9D" w:rsidP="00310732">
            <w:pPr>
              <w:pStyle w:val="ItemNumber"/>
            </w:pPr>
            <w:r>
              <w:t>5</w:t>
            </w:r>
          </w:p>
        </w:tc>
        <w:tc>
          <w:tcPr>
            <w:tcW w:w="7540" w:type="dxa"/>
          </w:tcPr>
          <w:p w:rsidR="00C75F9D" w:rsidRDefault="00C75F9D" w:rsidP="00310732">
            <w:pPr>
              <w:pStyle w:val="BoldP"/>
            </w:pPr>
            <w:r>
              <w:t>INFINITY FOR AILAN`ZON S ALMAZNOGO OSTROVA</w:t>
            </w:r>
          </w:p>
          <w:p w:rsidR="00C75F9D" w:rsidRPr="00C75F9D" w:rsidRDefault="00C75F9D" w:rsidP="00310732">
            <w:pPr>
              <w:pStyle w:val="P"/>
              <w:rPr>
                <w:lang w:val="ru-RU"/>
              </w:rPr>
            </w:pPr>
            <w:r>
              <w:t>RKF</w:t>
            </w:r>
            <w:r w:rsidRPr="00C75F9D">
              <w:rPr>
                <w:lang w:val="ru-RU"/>
              </w:rPr>
              <w:t xml:space="preserve"> 5075246, Микрочип: 643094100491039, Дата </w:t>
            </w:r>
            <w:proofErr w:type="spellStart"/>
            <w:r w:rsidRPr="00C75F9D">
              <w:rPr>
                <w:lang w:val="ru-RU"/>
              </w:rPr>
              <w:t>рожд</w:t>
            </w:r>
            <w:proofErr w:type="spellEnd"/>
            <w:r w:rsidRPr="00C75F9D">
              <w:rPr>
                <w:lang w:val="ru-RU"/>
              </w:rPr>
              <w:t xml:space="preserve">.: 05.07.17, Окрас: </w:t>
            </w:r>
            <w:r>
              <w:t>cream</w:t>
            </w:r>
          </w:p>
          <w:p w:rsidR="00C75F9D" w:rsidRDefault="00C75F9D" w:rsidP="00310732">
            <w:pPr>
              <w:pStyle w:val="P"/>
            </w:pPr>
            <w:r>
              <w:t>OPPA, GANGNAM STYLE S ALMAZNOGO OSTROVA × MUFUN HOUSE CHIHOV GABRIELA</w:t>
            </w:r>
          </w:p>
          <w:p w:rsidR="00C75F9D" w:rsidRDefault="00C75F9D" w:rsidP="00310732">
            <w:pPr>
              <w:pStyle w:val="P"/>
            </w:pPr>
            <w:proofErr w:type="spellStart"/>
            <w:r>
              <w:t>Зав</w:t>
            </w:r>
            <w:proofErr w:type="spellEnd"/>
            <w:r>
              <w:t xml:space="preserve">.: </w:t>
            </w:r>
            <w:proofErr w:type="spellStart"/>
            <w:r>
              <w:t>Pereguda</w:t>
            </w:r>
            <w:proofErr w:type="spellEnd"/>
            <w:r>
              <w:t xml:space="preserve"> L., </w:t>
            </w:r>
            <w:proofErr w:type="spellStart"/>
            <w:r>
              <w:t>Вл</w:t>
            </w:r>
            <w:proofErr w:type="spellEnd"/>
            <w:r>
              <w:t xml:space="preserve">.: </w:t>
            </w:r>
            <w:proofErr w:type="spellStart"/>
            <w:r>
              <w:t>Cherepanova</w:t>
            </w:r>
            <w:proofErr w:type="spellEnd"/>
            <w:r>
              <w:t xml:space="preserve"> G.A.</w:t>
            </w:r>
          </w:p>
        </w:tc>
        <w:tc>
          <w:tcPr>
            <w:tcW w:w="2665" w:type="dxa"/>
          </w:tcPr>
          <w:p w:rsidR="00C75F9D" w:rsidRPr="00C75F9D" w:rsidRDefault="00C75F9D" w:rsidP="00310732">
            <w:pPr>
              <w:pStyle w:val="BoldP"/>
              <w:rPr>
                <w:lang w:val="ru-RU"/>
              </w:rPr>
            </w:pPr>
            <w:r w:rsidRPr="00C75F9D">
              <w:rPr>
                <w:lang w:val="ru-RU"/>
              </w:rPr>
              <w:t>Оценка и титулы:</w:t>
            </w:r>
          </w:p>
          <w:p w:rsidR="00C75F9D" w:rsidRPr="00C75F9D" w:rsidRDefault="00C75F9D" w:rsidP="00310732">
            <w:pPr>
              <w:pStyle w:val="P"/>
              <w:rPr>
                <w:lang w:val="ru-RU"/>
              </w:rPr>
            </w:pPr>
            <w:r w:rsidRPr="00C75F9D">
              <w:rPr>
                <w:lang w:val="ru-RU"/>
              </w:rPr>
              <w:t>Отлично</w:t>
            </w:r>
          </w:p>
          <w:p w:rsidR="00C75F9D" w:rsidRPr="00C75F9D" w:rsidRDefault="00C75F9D" w:rsidP="00310732">
            <w:pPr>
              <w:pStyle w:val="P"/>
              <w:rPr>
                <w:lang w:val="ru-RU"/>
              </w:rPr>
            </w:pPr>
            <w:r>
              <w:t>BIS</w:t>
            </w:r>
            <w:r w:rsidRPr="00C75F9D">
              <w:rPr>
                <w:lang w:val="ru-RU"/>
              </w:rPr>
              <w:t xml:space="preserve"> </w:t>
            </w:r>
            <w:r>
              <w:t>junior</w:t>
            </w:r>
          </w:p>
          <w:p w:rsidR="00C75F9D" w:rsidRPr="00C75F9D" w:rsidRDefault="00C75F9D" w:rsidP="00310732">
            <w:pPr>
              <w:pStyle w:val="P"/>
              <w:rPr>
                <w:lang w:val="ru-RU"/>
              </w:rPr>
            </w:pPr>
            <w:r>
              <w:t>CW</w:t>
            </w:r>
            <w:r w:rsidRPr="00C75F9D">
              <w:rPr>
                <w:lang w:val="ru-RU"/>
              </w:rPr>
              <w:t xml:space="preserve">, ЮПК, </w:t>
            </w:r>
            <w:r>
              <w:t>BOB</w:t>
            </w:r>
            <w:r w:rsidRPr="00C75F9D">
              <w:rPr>
                <w:lang w:val="ru-RU"/>
              </w:rPr>
              <w:t>/ЛПП, ЛЮ, ЛСЮ</w:t>
            </w:r>
          </w:p>
          <w:p w:rsidR="00C75F9D" w:rsidRDefault="00C75F9D" w:rsidP="00310732">
            <w:pPr>
              <w:pStyle w:val="P"/>
            </w:pPr>
            <w:proofErr w:type="spellStart"/>
            <w:r>
              <w:t>Вес</w:t>
            </w:r>
            <w:proofErr w:type="spellEnd"/>
            <w:r>
              <w:t xml:space="preserve">: 3,140 </w:t>
            </w:r>
            <w:proofErr w:type="spellStart"/>
            <w:r>
              <w:t>кг</w:t>
            </w:r>
            <w:proofErr w:type="spellEnd"/>
            <w:r>
              <w:t>.</w:t>
            </w:r>
          </w:p>
        </w:tc>
      </w:tr>
    </w:tbl>
    <w:p w:rsidR="00C75F9D" w:rsidRDefault="00C75F9D" w:rsidP="00C75F9D">
      <w:pPr>
        <w:pStyle w:val="EmptyP"/>
      </w:pPr>
    </w:p>
    <w:tbl>
      <w:tblPr>
        <w:tblStyle w:val="afc"/>
        <w:tblW w:w="0" w:type="auto"/>
        <w:tblLook w:val="04A0" w:firstRow="1" w:lastRow="0" w:firstColumn="1" w:lastColumn="0" w:noHBand="0" w:noVBand="1"/>
      </w:tblPr>
      <w:tblGrid>
        <w:gridCol w:w="426"/>
        <w:gridCol w:w="4952"/>
        <w:gridCol w:w="1898"/>
      </w:tblGrid>
      <w:tr w:rsidR="00C75F9D" w:rsidRPr="0027599E" w:rsidTr="00310732">
        <w:tc>
          <w:tcPr>
            <w:tcW w:w="510" w:type="dxa"/>
          </w:tcPr>
          <w:p w:rsidR="00C75F9D" w:rsidRDefault="00C75F9D" w:rsidP="00310732">
            <w:pPr>
              <w:pStyle w:val="ItemNumber"/>
            </w:pPr>
            <w:r>
              <w:lastRenderedPageBreak/>
              <w:t>6</w:t>
            </w:r>
          </w:p>
        </w:tc>
        <w:tc>
          <w:tcPr>
            <w:tcW w:w="7540" w:type="dxa"/>
          </w:tcPr>
          <w:p w:rsidR="00C75F9D" w:rsidRPr="00C75F9D" w:rsidRDefault="00C75F9D" w:rsidP="00310732">
            <w:pPr>
              <w:pStyle w:val="BoldP"/>
              <w:rPr>
                <w:lang w:val="ru-RU"/>
              </w:rPr>
            </w:pPr>
            <w:r w:rsidRPr="00C75F9D">
              <w:rPr>
                <w:lang w:val="ru-RU"/>
              </w:rPr>
              <w:t>ИРИСКА С ЕГОРКИНОЙ ГОРКИ</w:t>
            </w:r>
          </w:p>
          <w:p w:rsidR="00C75F9D" w:rsidRPr="00C75F9D" w:rsidRDefault="00C75F9D" w:rsidP="00310732">
            <w:pPr>
              <w:pStyle w:val="P"/>
              <w:rPr>
                <w:lang w:val="ru-RU"/>
              </w:rPr>
            </w:pPr>
            <w:r w:rsidRPr="00C75F9D">
              <w:rPr>
                <w:lang w:val="ru-RU"/>
              </w:rPr>
              <w:t xml:space="preserve">метрика, Клеймо: </w:t>
            </w:r>
            <w:r>
              <w:t>YYY</w:t>
            </w:r>
            <w:r w:rsidRPr="00C75F9D">
              <w:rPr>
                <w:lang w:val="ru-RU"/>
              </w:rPr>
              <w:t xml:space="preserve"> 3858, Дата </w:t>
            </w:r>
            <w:proofErr w:type="spellStart"/>
            <w:r w:rsidRPr="00C75F9D">
              <w:rPr>
                <w:lang w:val="ru-RU"/>
              </w:rPr>
              <w:t>рожд</w:t>
            </w:r>
            <w:proofErr w:type="spellEnd"/>
            <w:r w:rsidRPr="00C75F9D">
              <w:rPr>
                <w:lang w:val="ru-RU"/>
              </w:rPr>
              <w:t>.: 20.08.17, Окрас: лилов</w:t>
            </w:r>
          </w:p>
          <w:p w:rsidR="00C75F9D" w:rsidRPr="00C75F9D" w:rsidRDefault="00C75F9D" w:rsidP="00310732">
            <w:pPr>
              <w:pStyle w:val="P"/>
              <w:rPr>
                <w:lang w:val="ru-RU"/>
              </w:rPr>
            </w:pPr>
            <w:r w:rsidRPr="00C75F9D">
              <w:rPr>
                <w:lang w:val="ru-RU"/>
              </w:rPr>
              <w:t>ОРИОН ЧОКО ПАЙ × АСТРА ВИТУС КОКЕТКА</w:t>
            </w:r>
          </w:p>
          <w:p w:rsidR="00C75F9D" w:rsidRPr="00C75F9D" w:rsidRDefault="00C75F9D" w:rsidP="00310732">
            <w:pPr>
              <w:pStyle w:val="P"/>
              <w:rPr>
                <w:lang w:val="ru-RU"/>
              </w:rPr>
            </w:pPr>
            <w:r w:rsidRPr="00C75F9D">
              <w:rPr>
                <w:lang w:val="ru-RU"/>
              </w:rPr>
              <w:t xml:space="preserve">Зав.: </w:t>
            </w:r>
            <w:proofErr w:type="spellStart"/>
            <w:r w:rsidRPr="00C75F9D">
              <w:rPr>
                <w:lang w:val="ru-RU"/>
              </w:rPr>
              <w:t>Карпухова</w:t>
            </w:r>
            <w:proofErr w:type="spellEnd"/>
            <w:r w:rsidRPr="00C75F9D">
              <w:rPr>
                <w:lang w:val="ru-RU"/>
              </w:rPr>
              <w:t xml:space="preserve"> Н.И., Вл.: Мирошниченко Н.</w:t>
            </w:r>
          </w:p>
        </w:tc>
        <w:tc>
          <w:tcPr>
            <w:tcW w:w="2665" w:type="dxa"/>
          </w:tcPr>
          <w:p w:rsidR="00C75F9D" w:rsidRPr="00C75F9D" w:rsidRDefault="00C75F9D" w:rsidP="00310732">
            <w:pPr>
              <w:pStyle w:val="BoldP"/>
              <w:rPr>
                <w:lang w:val="ru-RU"/>
              </w:rPr>
            </w:pPr>
            <w:r w:rsidRPr="00C75F9D">
              <w:rPr>
                <w:lang w:val="ru-RU"/>
              </w:rPr>
              <w:t>Оценка и титулы:</w:t>
            </w:r>
          </w:p>
          <w:p w:rsidR="00C75F9D" w:rsidRPr="00C75F9D" w:rsidRDefault="00C75F9D" w:rsidP="00310732">
            <w:pPr>
              <w:pStyle w:val="P"/>
              <w:rPr>
                <w:lang w:val="ru-RU"/>
              </w:rPr>
            </w:pPr>
            <w:r w:rsidRPr="00C75F9D">
              <w:rPr>
                <w:lang w:val="ru-RU"/>
              </w:rPr>
              <w:t>Отлично</w:t>
            </w:r>
          </w:p>
          <w:p w:rsidR="00C75F9D" w:rsidRPr="00C75F9D" w:rsidRDefault="00C75F9D" w:rsidP="00310732">
            <w:pPr>
              <w:pStyle w:val="P"/>
              <w:rPr>
                <w:lang w:val="ru-RU"/>
              </w:rPr>
            </w:pPr>
            <w:r w:rsidRPr="00C75F9D">
              <w:rPr>
                <w:lang w:val="ru-RU"/>
              </w:rPr>
              <w:t>Вес: 2,900 кг.</w:t>
            </w:r>
          </w:p>
        </w:tc>
      </w:tr>
    </w:tbl>
    <w:p w:rsidR="00C75F9D" w:rsidRPr="00C75F9D" w:rsidRDefault="00C75F9D" w:rsidP="00C75F9D">
      <w:pPr>
        <w:pStyle w:val="EmptyP"/>
        <w:rPr>
          <w:lang w:val="ru-RU"/>
        </w:rPr>
      </w:pPr>
    </w:p>
    <w:tbl>
      <w:tblPr>
        <w:tblStyle w:val="afc"/>
        <w:tblW w:w="0" w:type="auto"/>
        <w:tblLook w:val="04A0" w:firstRow="1" w:lastRow="0" w:firstColumn="1" w:lastColumn="0" w:noHBand="0" w:noVBand="1"/>
      </w:tblPr>
      <w:tblGrid>
        <w:gridCol w:w="428"/>
        <w:gridCol w:w="4926"/>
        <w:gridCol w:w="1922"/>
      </w:tblGrid>
      <w:tr w:rsidR="00C75F9D" w:rsidRPr="0027599E" w:rsidTr="00310732">
        <w:tc>
          <w:tcPr>
            <w:tcW w:w="510" w:type="dxa"/>
          </w:tcPr>
          <w:p w:rsidR="00C75F9D" w:rsidRDefault="00C75F9D" w:rsidP="00310732">
            <w:pPr>
              <w:pStyle w:val="ItemNumber"/>
            </w:pPr>
            <w:r>
              <w:t>7</w:t>
            </w:r>
          </w:p>
        </w:tc>
        <w:tc>
          <w:tcPr>
            <w:tcW w:w="7540" w:type="dxa"/>
          </w:tcPr>
          <w:p w:rsidR="00C75F9D" w:rsidRPr="00C75F9D" w:rsidRDefault="00C75F9D" w:rsidP="00310732">
            <w:pPr>
              <w:pStyle w:val="BoldP"/>
              <w:rPr>
                <w:lang w:val="ru-RU"/>
              </w:rPr>
            </w:pPr>
            <w:r w:rsidRPr="00C75F9D">
              <w:rPr>
                <w:lang w:val="ru-RU"/>
              </w:rPr>
              <w:t>ШАН САЙН ШИ ИЗ ЗЕ УАН</w:t>
            </w:r>
          </w:p>
          <w:p w:rsidR="00C75F9D" w:rsidRPr="00C75F9D" w:rsidRDefault="00C75F9D" w:rsidP="00310732">
            <w:pPr>
              <w:pStyle w:val="P"/>
              <w:rPr>
                <w:lang w:val="ru-RU"/>
              </w:rPr>
            </w:pPr>
            <w:r w:rsidRPr="00C75F9D">
              <w:rPr>
                <w:lang w:val="ru-RU"/>
              </w:rPr>
              <w:t xml:space="preserve">метрика, Клеймо: </w:t>
            </w:r>
            <w:r>
              <w:t>TUI</w:t>
            </w:r>
            <w:r w:rsidRPr="00C75F9D">
              <w:rPr>
                <w:lang w:val="ru-RU"/>
              </w:rPr>
              <w:t xml:space="preserve"> 8311, Дата </w:t>
            </w:r>
            <w:proofErr w:type="spellStart"/>
            <w:r w:rsidRPr="00C75F9D">
              <w:rPr>
                <w:lang w:val="ru-RU"/>
              </w:rPr>
              <w:t>рожд</w:t>
            </w:r>
            <w:proofErr w:type="spellEnd"/>
            <w:r w:rsidRPr="00C75F9D">
              <w:rPr>
                <w:lang w:val="ru-RU"/>
              </w:rPr>
              <w:t>.: 19.07.17, Окрас: Крем-белый</w:t>
            </w:r>
          </w:p>
          <w:p w:rsidR="00C75F9D" w:rsidRDefault="00C75F9D" w:rsidP="00310732">
            <w:pPr>
              <w:pStyle w:val="P"/>
            </w:pPr>
            <w:r>
              <w:t>TAKE A WIN S LIPETSKIH OZER × SHAN SAIN FIDZHI</w:t>
            </w:r>
          </w:p>
          <w:p w:rsidR="00C75F9D" w:rsidRPr="00C75F9D" w:rsidRDefault="00C75F9D" w:rsidP="00310732">
            <w:pPr>
              <w:pStyle w:val="P"/>
              <w:rPr>
                <w:lang w:val="ru-RU"/>
              </w:rPr>
            </w:pPr>
            <w:r w:rsidRPr="00C75F9D">
              <w:rPr>
                <w:lang w:val="ru-RU"/>
              </w:rPr>
              <w:t xml:space="preserve">Зав.: </w:t>
            </w:r>
            <w:proofErr w:type="spellStart"/>
            <w:r>
              <w:t>Moroz</w:t>
            </w:r>
            <w:proofErr w:type="spellEnd"/>
            <w:r w:rsidRPr="00C75F9D">
              <w:rPr>
                <w:lang w:val="ru-RU"/>
              </w:rPr>
              <w:t xml:space="preserve"> </w:t>
            </w:r>
            <w:r>
              <w:t>O</w:t>
            </w:r>
            <w:r w:rsidRPr="00C75F9D">
              <w:rPr>
                <w:lang w:val="ru-RU"/>
              </w:rPr>
              <w:t xml:space="preserve">., Вл.: </w:t>
            </w:r>
            <w:proofErr w:type="spellStart"/>
            <w:r>
              <w:t>Moroz</w:t>
            </w:r>
            <w:proofErr w:type="spellEnd"/>
            <w:r w:rsidRPr="00C75F9D">
              <w:rPr>
                <w:lang w:val="ru-RU"/>
              </w:rPr>
              <w:t xml:space="preserve"> </w:t>
            </w:r>
            <w:r>
              <w:t>O</w:t>
            </w:r>
            <w:r w:rsidRPr="00C75F9D">
              <w:rPr>
                <w:lang w:val="ru-RU"/>
              </w:rPr>
              <w:t>., Россия, г. Ростов-на-Дону</w:t>
            </w:r>
          </w:p>
        </w:tc>
        <w:tc>
          <w:tcPr>
            <w:tcW w:w="2665" w:type="dxa"/>
          </w:tcPr>
          <w:p w:rsidR="00C75F9D" w:rsidRPr="00C75F9D" w:rsidRDefault="00C75F9D" w:rsidP="00310732">
            <w:pPr>
              <w:pStyle w:val="BoldP"/>
              <w:rPr>
                <w:lang w:val="ru-RU"/>
              </w:rPr>
            </w:pPr>
            <w:r w:rsidRPr="00C75F9D">
              <w:rPr>
                <w:lang w:val="ru-RU"/>
              </w:rPr>
              <w:t>Оценка и титулы:</w:t>
            </w:r>
          </w:p>
          <w:p w:rsidR="00C75F9D" w:rsidRPr="00C75F9D" w:rsidRDefault="00C75F9D" w:rsidP="00310732">
            <w:pPr>
              <w:pStyle w:val="P"/>
              <w:rPr>
                <w:lang w:val="ru-RU"/>
              </w:rPr>
            </w:pPr>
            <w:r w:rsidRPr="00C75F9D">
              <w:rPr>
                <w:lang w:val="ru-RU"/>
              </w:rPr>
              <w:t>Отлично</w:t>
            </w:r>
          </w:p>
          <w:p w:rsidR="00C75F9D" w:rsidRPr="00C75F9D" w:rsidRDefault="00C75F9D" w:rsidP="00310732">
            <w:pPr>
              <w:pStyle w:val="P"/>
              <w:rPr>
                <w:lang w:val="ru-RU"/>
              </w:rPr>
            </w:pPr>
            <w:r w:rsidRPr="00C75F9D">
              <w:rPr>
                <w:lang w:val="ru-RU"/>
              </w:rPr>
              <w:t>ЮСС</w:t>
            </w:r>
          </w:p>
          <w:p w:rsidR="00C75F9D" w:rsidRPr="00C75F9D" w:rsidRDefault="00C75F9D" w:rsidP="00310732">
            <w:pPr>
              <w:pStyle w:val="P"/>
              <w:rPr>
                <w:lang w:val="ru-RU"/>
              </w:rPr>
            </w:pPr>
            <w:r w:rsidRPr="00C75F9D">
              <w:rPr>
                <w:lang w:val="ru-RU"/>
              </w:rPr>
              <w:t>Вес: 2,035 кг.</w:t>
            </w:r>
          </w:p>
        </w:tc>
      </w:tr>
    </w:tbl>
    <w:p w:rsidR="00C75F9D" w:rsidRPr="00C75F9D" w:rsidRDefault="00C75F9D" w:rsidP="00C75F9D">
      <w:pPr>
        <w:pStyle w:val="EmptyP"/>
        <w:rPr>
          <w:lang w:val="ru-RU"/>
        </w:rPr>
      </w:pPr>
    </w:p>
    <w:p w:rsidR="00C75F9D" w:rsidRDefault="00C75F9D" w:rsidP="00C75F9D">
      <w:pPr>
        <w:pStyle w:val="ClassHeader"/>
      </w:pPr>
      <w:proofErr w:type="spellStart"/>
      <w:r>
        <w:t>Класс</w:t>
      </w:r>
      <w:proofErr w:type="spellEnd"/>
      <w:r>
        <w:t xml:space="preserve"> </w:t>
      </w:r>
      <w:proofErr w:type="spellStart"/>
      <w:r>
        <w:t>Промежуточный</w:t>
      </w:r>
      <w:proofErr w:type="spellEnd"/>
      <w:r>
        <w:t xml:space="preserve"> / Intermediate class</w:t>
      </w:r>
    </w:p>
    <w:tbl>
      <w:tblPr>
        <w:tblStyle w:val="afc"/>
        <w:tblW w:w="0" w:type="auto"/>
        <w:tblLook w:val="04A0" w:firstRow="1" w:lastRow="0" w:firstColumn="1" w:lastColumn="0" w:noHBand="0" w:noVBand="1"/>
      </w:tblPr>
      <w:tblGrid>
        <w:gridCol w:w="426"/>
        <w:gridCol w:w="4942"/>
        <w:gridCol w:w="1908"/>
      </w:tblGrid>
      <w:tr w:rsidR="00C75F9D" w:rsidTr="00310732">
        <w:tc>
          <w:tcPr>
            <w:tcW w:w="510" w:type="dxa"/>
          </w:tcPr>
          <w:p w:rsidR="00C75F9D" w:rsidRDefault="00C75F9D" w:rsidP="00310732">
            <w:pPr>
              <w:pStyle w:val="ItemNumber"/>
            </w:pPr>
            <w:r>
              <w:t>8</w:t>
            </w:r>
          </w:p>
        </w:tc>
        <w:tc>
          <w:tcPr>
            <w:tcW w:w="7540" w:type="dxa"/>
          </w:tcPr>
          <w:p w:rsidR="00C75F9D" w:rsidRDefault="00C75F9D" w:rsidP="00310732">
            <w:pPr>
              <w:pStyle w:val="BoldP"/>
            </w:pPr>
            <w:r>
              <w:t>ALISSIA AL MIREL</w:t>
            </w:r>
          </w:p>
          <w:p w:rsidR="00C75F9D" w:rsidRDefault="00C75F9D" w:rsidP="00310732">
            <w:pPr>
              <w:pStyle w:val="P"/>
            </w:pPr>
            <w:r>
              <w:t xml:space="preserve">RKF 4784669, </w:t>
            </w:r>
            <w:proofErr w:type="spellStart"/>
            <w:r>
              <w:t>Клеймо</w:t>
            </w:r>
            <w:proofErr w:type="spellEnd"/>
            <w:r>
              <w:t xml:space="preserve">: FSI 493, </w:t>
            </w:r>
            <w:proofErr w:type="spellStart"/>
            <w:r>
              <w:t>Дата</w:t>
            </w:r>
            <w:proofErr w:type="spellEnd"/>
            <w:r>
              <w:t xml:space="preserve"> </w:t>
            </w:r>
            <w:proofErr w:type="spellStart"/>
            <w:r>
              <w:t>рожд</w:t>
            </w:r>
            <w:proofErr w:type="spellEnd"/>
            <w:r>
              <w:t xml:space="preserve">.: 11.12.16, </w:t>
            </w:r>
            <w:proofErr w:type="spellStart"/>
            <w:r>
              <w:t>Окрас</w:t>
            </w:r>
            <w:proofErr w:type="spellEnd"/>
            <w:r>
              <w:t>: white-cream</w:t>
            </w:r>
          </w:p>
          <w:p w:rsidR="00C75F9D" w:rsidRDefault="00C75F9D" w:rsidP="00310732">
            <w:pPr>
              <w:pStyle w:val="P"/>
            </w:pPr>
            <w:r>
              <w:t>SHERLOCK JOSE LUKE × TOFINA BEL AMI</w:t>
            </w:r>
          </w:p>
          <w:p w:rsidR="00C75F9D" w:rsidRPr="00C75F9D" w:rsidRDefault="00C75F9D" w:rsidP="00310732">
            <w:pPr>
              <w:pStyle w:val="P"/>
              <w:rPr>
                <w:lang w:val="ru-RU"/>
              </w:rPr>
            </w:pPr>
            <w:r w:rsidRPr="00C75F9D">
              <w:rPr>
                <w:lang w:val="ru-RU"/>
              </w:rPr>
              <w:t xml:space="preserve">Зав.: </w:t>
            </w:r>
            <w:proofErr w:type="spellStart"/>
            <w:r>
              <w:t>Martynova</w:t>
            </w:r>
            <w:proofErr w:type="spellEnd"/>
            <w:r w:rsidRPr="00C75F9D">
              <w:rPr>
                <w:lang w:val="ru-RU"/>
              </w:rPr>
              <w:t xml:space="preserve"> </w:t>
            </w:r>
            <w:r>
              <w:t>E</w:t>
            </w:r>
            <w:r w:rsidRPr="00C75F9D">
              <w:rPr>
                <w:lang w:val="ru-RU"/>
              </w:rPr>
              <w:t xml:space="preserve">., Вл.: </w:t>
            </w:r>
            <w:proofErr w:type="spellStart"/>
            <w:r>
              <w:t>Kudryashova</w:t>
            </w:r>
            <w:proofErr w:type="spellEnd"/>
            <w:r w:rsidRPr="00C75F9D">
              <w:rPr>
                <w:lang w:val="ru-RU"/>
              </w:rPr>
              <w:t xml:space="preserve"> </w:t>
            </w:r>
            <w:r>
              <w:t>I</w:t>
            </w:r>
            <w:r w:rsidRPr="00C75F9D">
              <w:rPr>
                <w:lang w:val="ru-RU"/>
              </w:rPr>
              <w:t>., Россия, г. Новороссийск</w:t>
            </w:r>
          </w:p>
        </w:tc>
        <w:tc>
          <w:tcPr>
            <w:tcW w:w="2665" w:type="dxa"/>
          </w:tcPr>
          <w:p w:rsidR="00C75F9D" w:rsidRDefault="00C75F9D" w:rsidP="00310732">
            <w:pPr>
              <w:pStyle w:val="BoldP"/>
            </w:pPr>
            <w:proofErr w:type="spellStart"/>
            <w:r>
              <w:t>Оценка</w:t>
            </w:r>
            <w:proofErr w:type="spellEnd"/>
            <w:r>
              <w:t xml:space="preserve"> и </w:t>
            </w:r>
            <w:proofErr w:type="spellStart"/>
            <w:r>
              <w:t>титулы</w:t>
            </w:r>
            <w:proofErr w:type="spellEnd"/>
            <w:r>
              <w:t>:</w:t>
            </w:r>
          </w:p>
          <w:p w:rsidR="00C75F9D" w:rsidRDefault="00C75F9D" w:rsidP="00310732">
            <w:pPr>
              <w:pStyle w:val="P"/>
            </w:pPr>
            <w:proofErr w:type="spellStart"/>
            <w:r>
              <w:t>Неявка</w:t>
            </w:r>
            <w:proofErr w:type="spellEnd"/>
          </w:p>
        </w:tc>
      </w:tr>
    </w:tbl>
    <w:p w:rsidR="00C75F9D" w:rsidRDefault="00C75F9D" w:rsidP="00C75F9D">
      <w:pPr>
        <w:pStyle w:val="EmptyP"/>
      </w:pPr>
    </w:p>
    <w:p w:rsidR="00C75F9D" w:rsidRDefault="00C75F9D" w:rsidP="00C75F9D">
      <w:pPr>
        <w:pStyle w:val="ClassHeader"/>
      </w:pPr>
      <w:proofErr w:type="spellStart"/>
      <w:r>
        <w:t>Класс</w:t>
      </w:r>
      <w:proofErr w:type="spellEnd"/>
      <w:r>
        <w:t xml:space="preserve"> </w:t>
      </w:r>
      <w:proofErr w:type="spellStart"/>
      <w:r>
        <w:t>Открытый</w:t>
      </w:r>
      <w:proofErr w:type="spellEnd"/>
      <w:r>
        <w:t xml:space="preserve"> / Open class</w:t>
      </w:r>
    </w:p>
    <w:tbl>
      <w:tblPr>
        <w:tblStyle w:val="afc"/>
        <w:tblW w:w="0" w:type="auto"/>
        <w:tblLook w:val="04A0" w:firstRow="1" w:lastRow="0" w:firstColumn="1" w:lastColumn="0" w:noHBand="0" w:noVBand="1"/>
      </w:tblPr>
      <w:tblGrid>
        <w:gridCol w:w="426"/>
        <w:gridCol w:w="4942"/>
        <w:gridCol w:w="1908"/>
      </w:tblGrid>
      <w:tr w:rsidR="00C75F9D" w:rsidTr="00310732">
        <w:tc>
          <w:tcPr>
            <w:tcW w:w="510" w:type="dxa"/>
          </w:tcPr>
          <w:p w:rsidR="00C75F9D" w:rsidRDefault="00C75F9D" w:rsidP="00310732">
            <w:pPr>
              <w:pStyle w:val="ItemNumber"/>
            </w:pPr>
            <w:r>
              <w:t>9</w:t>
            </w:r>
          </w:p>
        </w:tc>
        <w:tc>
          <w:tcPr>
            <w:tcW w:w="7540" w:type="dxa"/>
          </w:tcPr>
          <w:p w:rsidR="00C75F9D" w:rsidRPr="00C75F9D" w:rsidRDefault="00C75F9D" w:rsidP="00310732">
            <w:pPr>
              <w:pStyle w:val="BoldP"/>
              <w:rPr>
                <w:lang w:val="ru-RU"/>
              </w:rPr>
            </w:pPr>
            <w:r w:rsidRPr="00C75F9D">
              <w:rPr>
                <w:lang w:val="ru-RU"/>
              </w:rPr>
              <w:t>ФЕЛИЧИТА БИС</w:t>
            </w:r>
          </w:p>
          <w:p w:rsidR="00C75F9D" w:rsidRPr="00C75F9D" w:rsidRDefault="00C75F9D" w:rsidP="00310732">
            <w:pPr>
              <w:pStyle w:val="P"/>
              <w:rPr>
                <w:lang w:val="ru-RU"/>
              </w:rPr>
            </w:pPr>
            <w:r w:rsidRPr="00C75F9D">
              <w:rPr>
                <w:lang w:val="ru-RU"/>
              </w:rPr>
              <w:t xml:space="preserve">РКФ 4726339, Клеймо: </w:t>
            </w:r>
            <w:r>
              <w:t>BDI</w:t>
            </w:r>
            <w:r w:rsidRPr="00C75F9D">
              <w:rPr>
                <w:lang w:val="ru-RU"/>
              </w:rPr>
              <w:t xml:space="preserve"> 6758, Дата </w:t>
            </w:r>
            <w:proofErr w:type="spellStart"/>
            <w:r w:rsidRPr="00C75F9D">
              <w:rPr>
                <w:lang w:val="ru-RU"/>
              </w:rPr>
              <w:t>рожд</w:t>
            </w:r>
            <w:proofErr w:type="spellEnd"/>
            <w:r w:rsidRPr="00C75F9D">
              <w:rPr>
                <w:lang w:val="ru-RU"/>
              </w:rPr>
              <w:t>.: 08.08.16, Окрас: рыж-бел</w:t>
            </w:r>
          </w:p>
          <w:p w:rsidR="00C75F9D" w:rsidRPr="00C75F9D" w:rsidRDefault="00C75F9D" w:rsidP="00310732">
            <w:pPr>
              <w:pStyle w:val="P"/>
              <w:rPr>
                <w:lang w:val="ru-RU"/>
              </w:rPr>
            </w:pPr>
            <w:r w:rsidRPr="00C75F9D">
              <w:rPr>
                <w:lang w:val="ru-RU"/>
              </w:rPr>
              <w:t>МАРКИЗА ФИЛИХАУЗ ВИКОНТ × ВАЛЕНСИЯ ГЛОРИЯ МЭНДЕС</w:t>
            </w:r>
          </w:p>
          <w:p w:rsidR="00C75F9D" w:rsidRPr="00C75F9D" w:rsidRDefault="00C75F9D" w:rsidP="00310732">
            <w:pPr>
              <w:pStyle w:val="P"/>
              <w:rPr>
                <w:lang w:val="ru-RU"/>
              </w:rPr>
            </w:pPr>
            <w:r w:rsidRPr="00C75F9D">
              <w:rPr>
                <w:lang w:val="ru-RU"/>
              </w:rPr>
              <w:t>Зав.: Мартынова Е., Вл.: Кудряшова И.А., Россия, г. Новороссийск</w:t>
            </w:r>
          </w:p>
        </w:tc>
        <w:tc>
          <w:tcPr>
            <w:tcW w:w="2665" w:type="dxa"/>
          </w:tcPr>
          <w:p w:rsidR="00C75F9D" w:rsidRDefault="00C75F9D" w:rsidP="00310732">
            <w:pPr>
              <w:pStyle w:val="BoldP"/>
            </w:pPr>
            <w:proofErr w:type="spellStart"/>
            <w:r>
              <w:t>Оценка</w:t>
            </w:r>
            <w:proofErr w:type="spellEnd"/>
            <w:r>
              <w:t xml:space="preserve"> и </w:t>
            </w:r>
            <w:proofErr w:type="spellStart"/>
            <w:r>
              <w:t>титулы</w:t>
            </w:r>
            <w:proofErr w:type="spellEnd"/>
            <w:r>
              <w:t>:</w:t>
            </w:r>
          </w:p>
          <w:p w:rsidR="00C75F9D" w:rsidRDefault="00C75F9D" w:rsidP="00310732">
            <w:pPr>
              <w:pStyle w:val="P"/>
            </w:pPr>
            <w:proofErr w:type="spellStart"/>
            <w:r>
              <w:t>Неявка</w:t>
            </w:r>
            <w:proofErr w:type="spellEnd"/>
          </w:p>
        </w:tc>
      </w:tr>
    </w:tbl>
    <w:p w:rsidR="00C75F9D" w:rsidRDefault="00C75F9D" w:rsidP="00C75F9D">
      <w:pPr>
        <w:pStyle w:val="EmptyP"/>
      </w:pPr>
    </w:p>
    <w:p w:rsidR="00C75F9D" w:rsidRDefault="00C75F9D" w:rsidP="00C75F9D">
      <w:pPr>
        <w:pStyle w:val="BreedHeader"/>
      </w:pPr>
      <w:r>
        <w:t>FCI 218 - ЧИХУАХУА ДЛИННОШЁРСТНЫЙ / CHIHUAHUA LONG-HAIRED</w:t>
      </w:r>
    </w:p>
    <w:p w:rsidR="00C75F9D" w:rsidRPr="00C75F9D" w:rsidRDefault="00C75F9D" w:rsidP="00C75F9D">
      <w:pPr>
        <w:pStyle w:val="P"/>
        <w:jc w:val="center"/>
        <w:rPr>
          <w:lang w:val="ru-RU"/>
        </w:rPr>
      </w:pPr>
      <w:r w:rsidRPr="00C75F9D">
        <w:rPr>
          <w:lang w:val="ru-RU"/>
        </w:rPr>
        <w:t xml:space="preserve">Судья: </w:t>
      </w:r>
      <w:proofErr w:type="spellStart"/>
      <w:r>
        <w:t>Mili</w:t>
      </w:r>
      <w:proofErr w:type="spellEnd"/>
      <w:r w:rsidRPr="00C75F9D">
        <w:rPr>
          <w:lang w:val="ru-RU"/>
        </w:rPr>
        <w:t xml:space="preserve">ć </w:t>
      </w:r>
      <w:r>
        <w:t>Momo</w:t>
      </w:r>
      <w:r w:rsidRPr="00C75F9D">
        <w:rPr>
          <w:lang w:val="ru-RU"/>
        </w:rPr>
        <w:t xml:space="preserve"> </w:t>
      </w:r>
      <w:r>
        <w:t>Mom</w:t>
      </w:r>
      <w:r w:rsidRPr="00C75F9D">
        <w:rPr>
          <w:lang w:val="ru-RU"/>
        </w:rPr>
        <w:t>č</w:t>
      </w:r>
      <w:proofErr w:type="spellStart"/>
      <w:r>
        <w:t>ilo</w:t>
      </w:r>
      <w:proofErr w:type="spellEnd"/>
      <w:r w:rsidRPr="00C75F9D">
        <w:rPr>
          <w:lang w:val="ru-RU"/>
        </w:rPr>
        <w:t xml:space="preserve"> / </w:t>
      </w:r>
      <w:proofErr w:type="spellStart"/>
      <w:r w:rsidRPr="00C75F9D">
        <w:rPr>
          <w:lang w:val="ru-RU"/>
        </w:rPr>
        <w:t>Милич</w:t>
      </w:r>
      <w:proofErr w:type="spellEnd"/>
      <w:r w:rsidRPr="00C75F9D">
        <w:rPr>
          <w:lang w:val="ru-RU"/>
        </w:rPr>
        <w:t xml:space="preserve"> </w:t>
      </w:r>
      <w:proofErr w:type="spellStart"/>
      <w:r w:rsidRPr="00C75F9D">
        <w:rPr>
          <w:lang w:val="ru-RU"/>
        </w:rPr>
        <w:t>Момо</w:t>
      </w:r>
      <w:proofErr w:type="spellEnd"/>
      <w:r w:rsidRPr="00C75F9D">
        <w:rPr>
          <w:lang w:val="ru-RU"/>
        </w:rPr>
        <w:t xml:space="preserve"> </w:t>
      </w:r>
      <w:proofErr w:type="spellStart"/>
      <w:r w:rsidRPr="00C75F9D">
        <w:rPr>
          <w:lang w:val="ru-RU"/>
        </w:rPr>
        <w:t>Момчило</w:t>
      </w:r>
      <w:proofErr w:type="spellEnd"/>
      <w:r w:rsidRPr="00C75F9D">
        <w:rPr>
          <w:lang w:val="ru-RU"/>
        </w:rPr>
        <w:t xml:space="preserve"> (количество собак 14, номера 10 - 23)</w:t>
      </w:r>
    </w:p>
    <w:p w:rsidR="00C75F9D" w:rsidRDefault="00C75F9D" w:rsidP="00C75F9D">
      <w:pPr>
        <w:pStyle w:val="SexHeader"/>
      </w:pPr>
      <w:proofErr w:type="spellStart"/>
      <w:r>
        <w:t>Кобели</w:t>
      </w:r>
      <w:proofErr w:type="spellEnd"/>
      <w:r>
        <w:t xml:space="preserve"> / Males</w:t>
      </w:r>
    </w:p>
    <w:p w:rsidR="00C75F9D" w:rsidRDefault="00C75F9D" w:rsidP="00C75F9D">
      <w:pPr>
        <w:pStyle w:val="ClassHeader"/>
      </w:pPr>
      <w:proofErr w:type="spellStart"/>
      <w:r>
        <w:t>Класс</w:t>
      </w:r>
      <w:proofErr w:type="spellEnd"/>
      <w:r>
        <w:t xml:space="preserve"> </w:t>
      </w:r>
      <w:proofErr w:type="spellStart"/>
      <w:r>
        <w:t>Юниоров</w:t>
      </w:r>
      <w:proofErr w:type="spellEnd"/>
      <w:r>
        <w:t xml:space="preserve"> / Junior class</w:t>
      </w:r>
    </w:p>
    <w:tbl>
      <w:tblPr>
        <w:tblStyle w:val="afc"/>
        <w:tblW w:w="0" w:type="auto"/>
        <w:tblLook w:val="04A0" w:firstRow="1" w:lastRow="0" w:firstColumn="1" w:lastColumn="0" w:noHBand="0" w:noVBand="1"/>
      </w:tblPr>
      <w:tblGrid>
        <w:gridCol w:w="462"/>
        <w:gridCol w:w="4933"/>
        <w:gridCol w:w="1881"/>
      </w:tblGrid>
      <w:tr w:rsidR="00C75F9D" w:rsidTr="00310732">
        <w:tc>
          <w:tcPr>
            <w:tcW w:w="510" w:type="dxa"/>
          </w:tcPr>
          <w:p w:rsidR="00C75F9D" w:rsidRDefault="00C75F9D" w:rsidP="00310732">
            <w:pPr>
              <w:pStyle w:val="ItemNumber"/>
            </w:pPr>
            <w:r>
              <w:t>10</w:t>
            </w:r>
          </w:p>
        </w:tc>
        <w:tc>
          <w:tcPr>
            <w:tcW w:w="7540" w:type="dxa"/>
          </w:tcPr>
          <w:p w:rsidR="00C75F9D" w:rsidRPr="00C75F9D" w:rsidRDefault="00C75F9D" w:rsidP="00310732">
            <w:pPr>
              <w:pStyle w:val="BoldP"/>
              <w:rPr>
                <w:lang w:val="ru-RU"/>
              </w:rPr>
            </w:pPr>
            <w:r w:rsidRPr="00C75F9D">
              <w:rPr>
                <w:lang w:val="ru-RU"/>
              </w:rPr>
              <w:t>ЛАЙКО РЭЙ ЦАЦИБИК ХАНДСОМЕ СОН ЭДЖИН</w:t>
            </w:r>
          </w:p>
          <w:p w:rsidR="00C75F9D" w:rsidRPr="00C75F9D" w:rsidRDefault="00C75F9D" w:rsidP="00310732">
            <w:pPr>
              <w:pStyle w:val="P"/>
              <w:rPr>
                <w:lang w:val="ru-RU"/>
              </w:rPr>
            </w:pPr>
            <w:r w:rsidRPr="00C75F9D">
              <w:rPr>
                <w:lang w:val="ru-RU"/>
              </w:rPr>
              <w:t xml:space="preserve">4841386, Клеймо: </w:t>
            </w:r>
            <w:r>
              <w:t>DBN</w:t>
            </w:r>
            <w:r w:rsidRPr="00C75F9D">
              <w:rPr>
                <w:lang w:val="ru-RU"/>
              </w:rPr>
              <w:t xml:space="preserve"> 11239, Дата </w:t>
            </w:r>
            <w:proofErr w:type="spellStart"/>
            <w:r w:rsidRPr="00C75F9D">
              <w:rPr>
                <w:lang w:val="ru-RU"/>
              </w:rPr>
              <w:t>рожд</w:t>
            </w:r>
            <w:proofErr w:type="spellEnd"/>
            <w:r w:rsidRPr="00C75F9D">
              <w:rPr>
                <w:lang w:val="ru-RU"/>
              </w:rPr>
              <w:t>.: 04.01.17, Окрас: бело-крем</w:t>
            </w:r>
          </w:p>
          <w:p w:rsidR="00C75F9D" w:rsidRPr="00C75F9D" w:rsidRDefault="00C75F9D" w:rsidP="00310732">
            <w:pPr>
              <w:pStyle w:val="P"/>
              <w:rPr>
                <w:lang w:val="ru-RU"/>
              </w:rPr>
            </w:pPr>
            <w:r w:rsidRPr="00C75F9D">
              <w:rPr>
                <w:lang w:val="ru-RU"/>
              </w:rPr>
              <w:t>СОКРОВИЩЕ МОНТЕСУМА ЭДЖИН × СМОЛЕНСКОЕ ЧУДО ЭЛЛИ ШОКОЛАДНАЯ</w:t>
            </w:r>
          </w:p>
          <w:p w:rsidR="00C75F9D" w:rsidRPr="00C75F9D" w:rsidRDefault="00C75F9D" w:rsidP="00310732">
            <w:pPr>
              <w:pStyle w:val="P"/>
              <w:rPr>
                <w:lang w:val="ru-RU"/>
              </w:rPr>
            </w:pPr>
            <w:r w:rsidRPr="00C75F9D">
              <w:rPr>
                <w:lang w:val="ru-RU"/>
              </w:rPr>
              <w:t xml:space="preserve">Зав.: Иконников Ю., Вл.: </w:t>
            </w:r>
            <w:proofErr w:type="spellStart"/>
            <w:r w:rsidRPr="00C75F9D">
              <w:rPr>
                <w:lang w:val="ru-RU"/>
              </w:rPr>
              <w:t>Ульяненкова</w:t>
            </w:r>
            <w:proofErr w:type="spellEnd"/>
            <w:r w:rsidRPr="00C75F9D">
              <w:rPr>
                <w:lang w:val="ru-RU"/>
              </w:rPr>
              <w:t xml:space="preserve"> Е.А., Россия, г. Новороссийск</w:t>
            </w:r>
          </w:p>
        </w:tc>
        <w:tc>
          <w:tcPr>
            <w:tcW w:w="2665" w:type="dxa"/>
          </w:tcPr>
          <w:p w:rsidR="00C75F9D" w:rsidRPr="00C75F9D" w:rsidRDefault="00C75F9D" w:rsidP="00310732">
            <w:pPr>
              <w:pStyle w:val="BoldP"/>
              <w:rPr>
                <w:lang w:val="ru-RU"/>
              </w:rPr>
            </w:pPr>
            <w:r w:rsidRPr="00C75F9D">
              <w:rPr>
                <w:lang w:val="ru-RU"/>
              </w:rPr>
              <w:t>Оценка и титулы:</w:t>
            </w:r>
          </w:p>
          <w:p w:rsidR="00C75F9D" w:rsidRPr="00C75F9D" w:rsidRDefault="00C75F9D" w:rsidP="00310732">
            <w:pPr>
              <w:pStyle w:val="P"/>
              <w:rPr>
                <w:lang w:val="ru-RU"/>
              </w:rPr>
            </w:pPr>
            <w:r w:rsidRPr="00C75F9D">
              <w:rPr>
                <w:lang w:val="ru-RU"/>
              </w:rPr>
              <w:t>Отлично</w:t>
            </w:r>
          </w:p>
          <w:p w:rsidR="00C75F9D" w:rsidRPr="00C75F9D" w:rsidRDefault="00C75F9D" w:rsidP="00310732">
            <w:pPr>
              <w:pStyle w:val="P"/>
              <w:rPr>
                <w:lang w:val="ru-RU"/>
              </w:rPr>
            </w:pPr>
            <w:r>
              <w:t>CW</w:t>
            </w:r>
            <w:r w:rsidRPr="00C75F9D">
              <w:rPr>
                <w:lang w:val="ru-RU"/>
              </w:rPr>
              <w:t>, ЮПК, ЛКЮ</w:t>
            </w:r>
          </w:p>
          <w:p w:rsidR="00C75F9D" w:rsidRDefault="00C75F9D" w:rsidP="00310732">
            <w:pPr>
              <w:pStyle w:val="P"/>
            </w:pPr>
            <w:proofErr w:type="spellStart"/>
            <w:r>
              <w:t>Вес</w:t>
            </w:r>
            <w:proofErr w:type="spellEnd"/>
            <w:r>
              <w:t xml:space="preserve">: 1,815 </w:t>
            </w:r>
            <w:proofErr w:type="spellStart"/>
            <w:r>
              <w:t>кг</w:t>
            </w:r>
            <w:proofErr w:type="spellEnd"/>
            <w:r>
              <w:t>.</w:t>
            </w:r>
          </w:p>
        </w:tc>
      </w:tr>
    </w:tbl>
    <w:p w:rsidR="00C75F9D" w:rsidRDefault="00C75F9D" w:rsidP="00C75F9D">
      <w:pPr>
        <w:pStyle w:val="EmptyP"/>
      </w:pPr>
    </w:p>
    <w:p w:rsidR="00C75F9D" w:rsidRDefault="00C75F9D" w:rsidP="00C75F9D">
      <w:pPr>
        <w:pStyle w:val="ClassHeader"/>
      </w:pPr>
      <w:proofErr w:type="spellStart"/>
      <w:r>
        <w:t>Класс</w:t>
      </w:r>
      <w:proofErr w:type="spellEnd"/>
      <w:r>
        <w:t xml:space="preserve"> </w:t>
      </w:r>
      <w:proofErr w:type="spellStart"/>
      <w:r>
        <w:t>Промежуточный</w:t>
      </w:r>
      <w:proofErr w:type="spellEnd"/>
      <w:r>
        <w:t xml:space="preserve"> / Intermediate class</w:t>
      </w:r>
    </w:p>
    <w:tbl>
      <w:tblPr>
        <w:tblStyle w:val="afc"/>
        <w:tblW w:w="0" w:type="auto"/>
        <w:tblLook w:val="04A0" w:firstRow="1" w:lastRow="0" w:firstColumn="1" w:lastColumn="0" w:noHBand="0" w:noVBand="1"/>
      </w:tblPr>
      <w:tblGrid>
        <w:gridCol w:w="462"/>
        <w:gridCol w:w="4931"/>
        <w:gridCol w:w="1883"/>
      </w:tblGrid>
      <w:tr w:rsidR="00C75F9D" w:rsidTr="00310732">
        <w:tc>
          <w:tcPr>
            <w:tcW w:w="510" w:type="dxa"/>
          </w:tcPr>
          <w:p w:rsidR="00C75F9D" w:rsidRDefault="00C75F9D" w:rsidP="00310732">
            <w:pPr>
              <w:pStyle w:val="ItemNumber"/>
            </w:pPr>
            <w:r>
              <w:t>11</w:t>
            </w:r>
          </w:p>
        </w:tc>
        <w:tc>
          <w:tcPr>
            <w:tcW w:w="7540" w:type="dxa"/>
          </w:tcPr>
          <w:p w:rsidR="00C75F9D" w:rsidRPr="00C75F9D" w:rsidRDefault="00C75F9D" w:rsidP="00310732">
            <w:pPr>
              <w:pStyle w:val="BoldP"/>
              <w:rPr>
                <w:lang w:val="ru-RU"/>
              </w:rPr>
            </w:pPr>
            <w:r w:rsidRPr="00C75F9D">
              <w:rPr>
                <w:lang w:val="ru-RU"/>
              </w:rPr>
              <w:t>БЕСТ ПАРТНЕР Ю АР МАЙН</w:t>
            </w:r>
          </w:p>
          <w:p w:rsidR="00C75F9D" w:rsidRPr="00C75F9D" w:rsidRDefault="00C75F9D" w:rsidP="00310732">
            <w:pPr>
              <w:pStyle w:val="P"/>
              <w:rPr>
                <w:lang w:val="ru-RU"/>
              </w:rPr>
            </w:pPr>
            <w:r w:rsidRPr="00C75F9D">
              <w:rPr>
                <w:lang w:val="ru-RU"/>
              </w:rPr>
              <w:t xml:space="preserve">метрика, Клеймо: </w:t>
            </w:r>
            <w:r>
              <w:t>DFY</w:t>
            </w:r>
            <w:r w:rsidRPr="00C75F9D">
              <w:rPr>
                <w:lang w:val="ru-RU"/>
              </w:rPr>
              <w:t xml:space="preserve"> 2980, Дата </w:t>
            </w:r>
            <w:proofErr w:type="spellStart"/>
            <w:r w:rsidRPr="00C75F9D">
              <w:rPr>
                <w:lang w:val="ru-RU"/>
              </w:rPr>
              <w:t>рожд</w:t>
            </w:r>
            <w:proofErr w:type="spellEnd"/>
            <w:r w:rsidRPr="00C75F9D">
              <w:rPr>
                <w:lang w:val="ru-RU"/>
              </w:rPr>
              <w:t>.: 31.12.16, Окрас: палевый</w:t>
            </w:r>
          </w:p>
          <w:p w:rsidR="00C75F9D" w:rsidRPr="00C75F9D" w:rsidRDefault="00C75F9D" w:rsidP="00310732">
            <w:pPr>
              <w:pStyle w:val="P"/>
              <w:rPr>
                <w:sz w:val="14"/>
                <w:szCs w:val="14"/>
              </w:rPr>
            </w:pPr>
            <w:r w:rsidRPr="00C75F9D">
              <w:rPr>
                <w:sz w:val="14"/>
                <w:szCs w:val="14"/>
              </w:rPr>
              <w:t>MOONLIGHTFIRE SUPER BOY PL × ДОЛЬЧЕ МИЛАГРО РЕНЕССАНС</w:t>
            </w:r>
          </w:p>
          <w:p w:rsidR="00C75F9D" w:rsidRPr="00C75F9D" w:rsidRDefault="00C75F9D" w:rsidP="00310732">
            <w:pPr>
              <w:pStyle w:val="P"/>
              <w:rPr>
                <w:lang w:val="ru-RU"/>
              </w:rPr>
            </w:pPr>
            <w:r w:rsidRPr="00C75F9D">
              <w:rPr>
                <w:lang w:val="ru-RU"/>
              </w:rPr>
              <w:t>Зав.: Василенко В., Вл.: Василенко В., Россия, г. Анапа</w:t>
            </w:r>
          </w:p>
        </w:tc>
        <w:tc>
          <w:tcPr>
            <w:tcW w:w="2665" w:type="dxa"/>
          </w:tcPr>
          <w:p w:rsidR="00C75F9D" w:rsidRPr="00C75F9D" w:rsidRDefault="00C75F9D" w:rsidP="00310732">
            <w:pPr>
              <w:pStyle w:val="BoldP"/>
              <w:rPr>
                <w:lang w:val="ru-RU"/>
              </w:rPr>
            </w:pPr>
            <w:r w:rsidRPr="00C75F9D">
              <w:rPr>
                <w:lang w:val="ru-RU"/>
              </w:rPr>
              <w:t>Оценка и титулы:</w:t>
            </w:r>
          </w:p>
          <w:p w:rsidR="00C75F9D" w:rsidRPr="00C75F9D" w:rsidRDefault="00C75F9D" w:rsidP="00310732">
            <w:pPr>
              <w:pStyle w:val="P"/>
              <w:rPr>
                <w:lang w:val="ru-RU"/>
              </w:rPr>
            </w:pPr>
            <w:r w:rsidRPr="00C75F9D">
              <w:rPr>
                <w:lang w:val="ru-RU"/>
              </w:rPr>
              <w:t>Отлично</w:t>
            </w:r>
          </w:p>
          <w:p w:rsidR="00C75F9D" w:rsidRPr="00C75F9D" w:rsidRDefault="00C75F9D" w:rsidP="00310732">
            <w:pPr>
              <w:pStyle w:val="P"/>
              <w:rPr>
                <w:lang w:val="ru-RU"/>
              </w:rPr>
            </w:pPr>
            <w:r>
              <w:t>CW</w:t>
            </w:r>
            <w:r w:rsidRPr="00C75F9D">
              <w:rPr>
                <w:lang w:val="ru-RU"/>
              </w:rPr>
              <w:t>, КЧК</w:t>
            </w:r>
          </w:p>
          <w:p w:rsidR="00C75F9D" w:rsidRDefault="00C75F9D" w:rsidP="00310732">
            <w:pPr>
              <w:pStyle w:val="P"/>
            </w:pPr>
            <w:proofErr w:type="spellStart"/>
            <w:r>
              <w:t>Вес</w:t>
            </w:r>
            <w:proofErr w:type="spellEnd"/>
            <w:r>
              <w:t xml:space="preserve">: 2,300 </w:t>
            </w:r>
            <w:proofErr w:type="spellStart"/>
            <w:r>
              <w:t>кг</w:t>
            </w:r>
            <w:proofErr w:type="spellEnd"/>
            <w:r>
              <w:t>.</w:t>
            </w:r>
          </w:p>
        </w:tc>
      </w:tr>
    </w:tbl>
    <w:p w:rsidR="00C75F9D" w:rsidRDefault="00C75F9D" w:rsidP="00C75F9D">
      <w:pPr>
        <w:pStyle w:val="EmptyP"/>
      </w:pPr>
    </w:p>
    <w:p w:rsidR="00C75F9D" w:rsidRDefault="00C75F9D" w:rsidP="00C75F9D">
      <w:pPr>
        <w:pStyle w:val="ClassHeader"/>
      </w:pPr>
      <w:proofErr w:type="spellStart"/>
      <w:r>
        <w:t>Класс</w:t>
      </w:r>
      <w:proofErr w:type="spellEnd"/>
      <w:r>
        <w:t xml:space="preserve"> </w:t>
      </w:r>
      <w:proofErr w:type="spellStart"/>
      <w:r>
        <w:t>Открытый</w:t>
      </w:r>
      <w:proofErr w:type="spellEnd"/>
      <w:r>
        <w:t xml:space="preserve"> / Open class</w:t>
      </w:r>
    </w:p>
    <w:tbl>
      <w:tblPr>
        <w:tblStyle w:val="afc"/>
        <w:tblW w:w="0" w:type="auto"/>
        <w:tblLook w:val="04A0" w:firstRow="1" w:lastRow="0" w:firstColumn="1" w:lastColumn="0" w:noHBand="0" w:noVBand="1"/>
      </w:tblPr>
      <w:tblGrid>
        <w:gridCol w:w="462"/>
        <w:gridCol w:w="4924"/>
        <w:gridCol w:w="1890"/>
      </w:tblGrid>
      <w:tr w:rsidR="00C75F9D" w:rsidRPr="0027599E" w:rsidTr="00310732">
        <w:tc>
          <w:tcPr>
            <w:tcW w:w="510" w:type="dxa"/>
          </w:tcPr>
          <w:p w:rsidR="00C75F9D" w:rsidRDefault="00C75F9D" w:rsidP="00310732">
            <w:pPr>
              <w:pStyle w:val="ItemNumber"/>
            </w:pPr>
            <w:r>
              <w:t>12</w:t>
            </w:r>
          </w:p>
        </w:tc>
        <w:tc>
          <w:tcPr>
            <w:tcW w:w="7540" w:type="dxa"/>
          </w:tcPr>
          <w:p w:rsidR="00C75F9D" w:rsidRPr="00C75F9D" w:rsidRDefault="00C75F9D" w:rsidP="00310732">
            <w:pPr>
              <w:pStyle w:val="BoldP"/>
              <w:rPr>
                <w:lang w:val="ru-RU"/>
              </w:rPr>
            </w:pPr>
            <w:r>
              <w:t>RICHARD</w:t>
            </w:r>
          </w:p>
          <w:p w:rsidR="00C75F9D" w:rsidRPr="00C75F9D" w:rsidRDefault="00C75F9D" w:rsidP="00310732">
            <w:pPr>
              <w:pStyle w:val="P"/>
              <w:rPr>
                <w:lang w:val="ru-RU"/>
              </w:rPr>
            </w:pPr>
            <w:r w:rsidRPr="00C75F9D">
              <w:rPr>
                <w:lang w:val="ru-RU"/>
              </w:rPr>
              <w:t xml:space="preserve">РКФ 4657195, Клеймо: </w:t>
            </w:r>
            <w:r>
              <w:t>DLI</w:t>
            </w:r>
            <w:r w:rsidRPr="00C75F9D">
              <w:rPr>
                <w:lang w:val="ru-RU"/>
              </w:rPr>
              <w:t xml:space="preserve"> 2360, Дата </w:t>
            </w:r>
            <w:proofErr w:type="spellStart"/>
            <w:r w:rsidRPr="00C75F9D">
              <w:rPr>
                <w:lang w:val="ru-RU"/>
              </w:rPr>
              <w:t>рожд</w:t>
            </w:r>
            <w:proofErr w:type="spellEnd"/>
            <w:r w:rsidRPr="00C75F9D">
              <w:rPr>
                <w:lang w:val="ru-RU"/>
              </w:rPr>
              <w:t>.: 09.08.16, Окрас: пал-</w:t>
            </w:r>
            <w:proofErr w:type="spellStart"/>
            <w:r w:rsidRPr="00C75F9D">
              <w:rPr>
                <w:lang w:val="ru-RU"/>
              </w:rPr>
              <w:t>соб</w:t>
            </w:r>
            <w:proofErr w:type="spellEnd"/>
          </w:p>
          <w:p w:rsidR="00C75F9D" w:rsidRPr="00C75F9D" w:rsidRDefault="00C75F9D" w:rsidP="00310732">
            <w:pPr>
              <w:pStyle w:val="P"/>
              <w:rPr>
                <w:sz w:val="14"/>
                <w:szCs w:val="14"/>
                <w:lang w:val="ru-RU"/>
              </w:rPr>
            </w:pPr>
            <w:r w:rsidRPr="00C75F9D">
              <w:rPr>
                <w:sz w:val="14"/>
                <w:szCs w:val="14"/>
                <w:lang w:val="ru-RU"/>
              </w:rPr>
              <w:t>ЛЮСТАЛВЕР`</w:t>
            </w:r>
            <w:r w:rsidRPr="00C75F9D">
              <w:rPr>
                <w:sz w:val="14"/>
                <w:szCs w:val="14"/>
              </w:rPr>
              <w:t>C</w:t>
            </w:r>
            <w:r w:rsidRPr="00C75F9D">
              <w:rPr>
                <w:sz w:val="14"/>
                <w:szCs w:val="14"/>
                <w:lang w:val="ru-RU"/>
              </w:rPr>
              <w:t xml:space="preserve"> ГАЛАНТ × СТАФФ АБСОЛЮТ КЛАУДИА ШИФФЕР</w:t>
            </w:r>
          </w:p>
          <w:p w:rsidR="00C75F9D" w:rsidRPr="00C75F9D" w:rsidRDefault="00C75F9D" w:rsidP="00310732">
            <w:pPr>
              <w:pStyle w:val="P"/>
              <w:rPr>
                <w:lang w:val="ru-RU"/>
              </w:rPr>
            </w:pPr>
            <w:r w:rsidRPr="00C75F9D">
              <w:rPr>
                <w:lang w:val="ru-RU"/>
              </w:rPr>
              <w:t xml:space="preserve">Зав.: АМОСОВА А., Вл.: </w:t>
            </w:r>
            <w:r>
              <w:t>POTORSKAYA</w:t>
            </w:r>
            <w:r w:rsidRPr="00C75F9D">
              <w:rPr>
                <w:lang w:val="ru-RU"/>
              </w:rPr>
              <w:t xml:space="preserve"> </w:t>
            </w:r>
            <w:r>
              <w:t>U</w:t>
            </w:r>
            <w:r w:rsidRPr="00C75F9D">
              <w:rPr>
                <w:lang w:val="ru-RU"/>
              </w:rPr>
              <w:t>.</w:t>
            </w:r>
            <w:r>
              <w:t>A</w:t>
            </w:r>
            <w:r w:rsidRPr="00C75F9D">
              <w:rPr>
                <w:lang w:val="ru-RU"/>
              </w:rPr>
              <w:t>.</w:t>
            </w:r>
          </w:p>
        </w:tc>
        <w:tc>
          <w:tcPr>
            <w:tcW w:w="2665" w:type="dxa"/>
          </w:tcPr>
          <w:p w:rsidR="00C75F9D" w:rsidRPr="00C75F9D" w:rsidRDefault="00C75F9D" w:rsidP="00310732">
            <w:pPr>
              <w:pStyle w:val="BoldP"/>
              <w:rPr>
                <w:lang w:val="ru-RU"/>
              </w:rPr>
            </w:pPr>
            <w:r w:rsidRPr="00C75F9D">
              <w:rPr>
                <w:lang w:val="ru-RU"/>
              </w:rPr>
              <w:t>Оценка и титулы:</w:t>
            </w:r>
          </w:p>
          <w:p w:rsidR="00C75F9D" w:rsidRPr="00C75F9D" w:rsidRDefault="00C75F9D" w:rsidP="00310732">
            <w:pPr>
              <w:pStyle w:val="P"/>
              <w:rPr>
                <w:lang w:val="ru-RU"/>
              </w:rPr>
            </w:pPr>
            <w:r w:rsidRPr="00C75F9D">
              <w:rPr>
                <w:lang w:val="ru-RU"/>
              </w:rPr>
              <w:t>Отлично</w:t>
            </w:r>
          </w:p>
          <w:p w:rsidR="00C75F9D" w:rsidRPr="00C75F9D" w:rsidRDefault="00C75F9D" w:rsidP="00310732">
            <w:pPr>
              <w:pStyle w:val="P"/>
              <w:rPr>
                <w:lang w:val="ru-RU"/>
              </w:rPr>
            </w:pPr>
            <w:r w:rsidRPr="00C75F9D">
              <w:rPr>
                <w:lang w:val="ru-RU"/>
              </w:rPr>
              <w:t>СС</w:t>
            </w:r>
          </w:p>
          <w:p w:rsidR="00C75F9D" w:rsidRPr="00C75F9D" w:rsidRDefault="00C75F9D" w:rsidP="00310732">
            <w:pPr>
              <w:pStyle w:val="P"/>
              <w:rPr>
                <w:lang w:val="ru-RU"/>
              </w:rPr>
            </w:pPr>
            <w:r w:rsidRPr="00C75F9D">
              <w:rPr>
                <w:lang w:val="ru-RU"/>
              </w:rPr>
              <w:t>Вес: 2,725 кг.</w:t>
            </w:r>
          </w:p>
        </w:tc>
      </w:tr>
    </w:tbl>
    <w:p w:rsidR="00C75F9D" w:rsidRPr="00C75F9D" w:rsidRDefault="00C75F9D" w:rsidP="00C75F9D">
      <w:pPr>
        <w:pStyle w:val="EmptyP"/>
        <w:rPr>
          <w:lang w:val="ru-RU"/>
        </w:rPr>
      </w:pPr>
    </w:p>
    <w:tbl>
      <w:tblPr>
        <w:tblStyle w:val="afc"/>
        <w:tblW w:w="0" w:type="auto"/>
        <w:tblLook w:val="04A0" w:firstRow="1" w:lastRow="0" w:firstColumn="1" w:lastColumn="0" w:noHBand="0" w:noVBand="1"/>
      </w:tblPr>
      <w:tblGrid>
        <w:gridCol w:w="462"/>
        <w:gridCol w:w="4939"/>
        <w:gridCol w:w="1875"/>
      </w:tblGrid>
      <w:tr w:rsidR="00C75F9D" w:rsidRPr="0027599E" w:rsidTr="00310732">
        <w:tc>
          <w:tcPr>
            <w:tcW w:w="510" w:type="dxa"/>
          </w:tcPr>
          <w:p w:rsidR="00C75F9D" w:rsidRDefault="00C75F9D" w:rsidP="00310732">
            <w:pPr>
              <w:pStyle w:val="ItemNumber"/>
            </w:pPr>
            <w:r>
              <w:t>13</w:t>
            </w:r>
          </w:p>
        </w:tc>
        <w:tc>
          <w:tcPr>
            <w:tcW w:w="7540" w:type="dxa"/>
          </w:tcPr>
          <w:p w:rsidR="00C75F9D" w:rsidRDefault="00C75F9D" w:rsidP="00310732">
            <w:pPr>
              <w:pStyle w:val="BoldP"/>
            </w:pPr>
            <w:r>
              <w:t>ЛЮСТАЛВЕР'С ДИЗЕЛ</w:t>
            </w:r>
          </w:p>
          <w:p w:rsidR="00C75F9D" w:rsidRDefault="00C75F9D" w:rsidP="00310732">
            <w:pPr>
              <w:pStyle w:val="P"/>
            </w:pPr>
            <w:r>
              <w:t xml:space="preserve">РКФ 4578535, </w:t>
            </w:r>
            <w:proofErr w:type="spellStart"/>
            <w:r>
              <w:t>Клеймо</w:t>
            </w:r>
            <w:proofErr w:type="spellEnd"/>
            <w:r>
              <w:t xml:space="preserve">: VCS 1271, </w:t>
            </w:r>
            <w:proofErr w:type="spellStart"/>
            <w:r>
              <w:t>Дата</w:t>
            </w:r>
            <w:proofErr w:type="spellEnd"/>
            <w:r>
              <w:t xml:space="preserve"> </w:t>
            </w:r>
            <w:proofErr w:type="spellStart"/>
            <w:r>
              <w:t>рожд</w:t>
            </w:r>
            <w:proofErr w:type="spellEnd"/>
            <w:r>
              <w:t xml:space="preserve">.: 09.04.16, </w:t>
            </w:r>
            <w:proofErr w:type="spellStart"/>
            <w:r>
              <w:t>Окрас</w:t>
            </w:r>
            <w:proofErr w:type="spellEnd"/>
            <w:r>
              <w:t>: РЫЖ-СОБ</w:t>
            </w:r>
          </w:p>
          <w:p w:rsidR="00C75F9D" w:rsidRPr="00C75F9D" w:rsidRDefault="00C75F9D" w:rsidP="00310732">
            <w:pPr>
              <w:pStyle w:val="P"/>
              <w:rPr>
                <w:sz w:val="14"/>
                <w:szCs w:val="14"/>
              </w:rPr>
            </w:pPr>
            <w:r w:rsidRPr="00C75F9D">
              <w:rPr>
                <w:sz w:val="14"/>
                <w:szCs w:val="14"/>
              </w:rPr>
              <w:t>КСЕЛИАНТОС ЛИТЛ ШАМАНЧИК × LYDIA'S ART KISS ME BABY</w:t>
            </w:r>
          </w:p>
          <w:p w:rsidR="00C75F9D" w:rsidRPr="00C75F9D" w:rsidRDefault="00C75F9D" w:rsidP="00310732">
            <w:pPr>
              <w:pStyle w:val="P"/>
              <w:rPr>
                <w:lang w:val="ru-RU"/>
              </w:rPr>
            </w:pPr>
            <w:r w:rsidRPr="00C75F9D">
              <w:rPr>
                <w:lang w:val="ru-RU"/>
              </w:rPr>
              <w:t xml:space="preserve">Зав.: Петрова Т. М, Вл.: </w:t>
            </w:r>
            <w:proofErr w:type="spellStart"/>
            <w:r w:rsidRPr="00C75F9D">
              <w:rPr>
                <w:lang w:val="ru-RU"/>
              </w:rPr>
              <w:t>Заруцкая</w:t>
            </w:r>
            <w:proofErr w:type="spellEnd"/>
            <w:r w:rsidRPr="00C75F9D">
              <w:rPr>
                <w:lang w:val="ru-RU"/>
              </w:rPr>
              <w:t xml:space="preserve"> Н.А., Россия, г. Сургут</w:t>
            </w:r>
          </w:p>
        </w:tc>
        <w:tc>
          <w:tcPr>
            <w:tcW w:w="2665" w:type="dxa"/>
          </w:tcPr>
          <w:p w:rsidR="00C75F9D" w:rsidRPr="00C75F9D" w:rsidRDefault="00C75F9D" w:rsidP="00310732">
            <w:pPr>
              <w:pStyle w:val="BoldP"/>
              <w:rPr>
                <w:lang w:val="ru-RU"/>
              </w:rPr>
            </w:pPr>
            <w:r w:rsidRPr="00C75F9D">
              <w:rPr>
                <w:lang w:val="ru-RU"/>
              </w:rPr>
              <w:t>Оценка и титулы:</w:t>
            </w:r>
          </w:p>
          <w:p w:rsidR="00C75F9D" w:rsidRPr="00C75F9D" w:rsidRDefault="00C75F9D" w:rsidP="00310732">
            <w:pPr>
              <w:pStyle w:val="P"/>
              <w:rPr>
                <w:lang w:val="ru-RU"/>
              </w:rPr>
            </w:pPr>
            <w:r w:rsidRPr="00C75F9D">
              <w:rPr>
                <w:lang w:val="ru-RU"/>
              </w:rPr>
              <w:t>Отлично</w:t>
            </w:r>
          </w:p>
          <w:p w:rsidR="00C75F9D" w:rsidRPr="00C75F9D" w:rsidRDefault="00C75F9D" w:rsidP="00310732">
            <w:pPr>
              <w:pStyle w:val="P"/>
              <w:rPr>
                <w:lang w:val="ru-RU"/>
              </w:rPr>
            </w:pPr>
            <w:r w:rsidRPr="00C75F9D">
              <w:rPr>
                <w:lang w:val="ru-RU"/>
              </w:rPr>
              <w:t>СС</w:t>
            </w:r>
          </w:p>
          <w:p w:rsidR="00C75F9D" w:rsidRPr="00C75F9D" w:rsidRDefault="00C75F9D" w:rsidP="00310732">
            <w:pPr>
              <w:pStyle w:val="P"/>
              <w:rPr>
                <w:lang w:val="ru-RU"/>
              </w:rPr>
            </w:pPr>
            <w:r w:rsidRPr="00C75F9D">
              <w:rPr>
                <w:lang w:val="ru-RU"/>
              </w:rPr>
              <w:t>Вес: 2,900 кг.</w:t>
            </w:r>
          </w:p>
        </w:tc>
      </w:tr>
    </w:tbl>
    <w:p w:rsidR="00C75F9D" w:rsidRPr="00C75F9D" w:rsidRDefault="00C75F9D" w:rsidP="00C75F9D">
      <w:pPr>
        <w:pStyle w:val="EmptyP"/>
        <w:rPr>
          <w:lang w:val="ru-RU"/>
        </w:rPr>
      </w:pPr>
    </w:p>
    <w:tbl>
      <w:tblPr>
        <w:tblStyle w:val="afc"/>
        <w:tblW w:w="0" w:type="auto"/>
        <w:tblLook w:val="04A0" w:firstRow="1" w:lastRow="0" w:firstColumn="1" w:lastColumn="0" w:noHBand="0" w:noVBand="1"/>
      </w:tblPr>
      <w:tblGrid>
        <w:gridCol w:w="464"/>
        <w:gridCol w:w="4897"/>
        <w:gridCol w:w="1915"/>
      </w:tblGrid>
      <w:tr w:rsidR="00C75F9D" w:rsidTr="00310732">
        <w:tc>
          <w:tcPr>
            <w:tcW w:w="510" w:type="dxa"/>
          </w:tcPr>
          <w:p w:rsidR="00C75F9D" w:rsidRDefault="00C75F9D" w:rsidP="00310732">
            <w:pPr>
              <w:pStyle w:val="ItemNumber"/>
            </w:pPr>
            <w:r>
              <w:lastRenderedPageBreak/>
              <w:t>14</w:t>
            </w:r>
          </w:p>
        </w:tc>
        <w:tc>
          <w:tcPr>
            <w:tcW w:w="7540" w:type="dxa"/>
          </w:tcPr>
          <w:p w:rsidR="00C75F9D" w:rsidRPr="00C75F9D" w:rsidRDefault="00C75F9D" w:rsidP="00310732">
            <w:pPr>
              <w:pStyle w:val="BoldP"/>
              <w:rPr>
                <w:lang w:val="ru-RU"/>
              </w:rPr>
            </w:pPr>
            <w:r w:rsidRPr="00C75F9D">
              <w:rPr>
                <w:lang w:val="ru-RU"/>
              </w:rPr>
              <w:t>Я И МОЙ ДРУГ ЕГО ЛЮБИТ УДАЧА</w:t>
            </w:r>
          </w:p>
          <w:p w:rsidR="00C75F9D" w:rsidRPr="00C75F9D" w:rsidRDefault="00C75F9D" w:rsidP="00310732">
            <w:pPr>
              <w:pStyle w:val="P"/>
              <w:rPr>
                <w:lang w:val="ru-RU"/>
              </w:rPr>
            </w:pPr>
            <w:r w:rsidRPr="00C75F9D">
              <w:rPr>
                <w:lang w:val="ru-RU"/>
              </w:rPr>
              <w:t xml:space="preserve">РКФ 4283529, Клеймо: </w:t>
            </w:r>
            <w:r>
              <w:t>NGO</w:t>
            </w:r>
            <w:r w:rsidRPr="00C75F9D">
              <w:rPr>
                <w:lang w:val="ru-RU"/>
              </w:rPr>
              <w:t xml:space="preserve"> 4595, Дата </w:t>
            </w:r>
            <w:proofErr w:type="spellStart"/>
            <w:r w:rsidRPr="00C75F9D">
              <w:rPr>
                <w:lang w:val="ru-RU"/>
              </w:rPr>
              <w:t>рожд</w:t>
            </w:r>
            <w:proofErr w:type="spellEnd"/>
            <w:r w:rsidRPr="00C75F9D">
              <w:rPr>
                <w:lang w:val="ru-RU"/>
              </w:rPr>
              <w:t>.: 18.05.15, Окрас: РЫЖЕ-БЕЛЫЙ</w:t>
            </w:r>
          </w:p>
          <w:p w:rsidR="00C75F9D" w:rsidRPr="00C75F9D" w:rsidRDefault="00C75F9D" w:rsidP="00310732">
            <w:pPr>
              <w:pStyle w:val="P"/>
              <w:rPr>
                <w:lang w:val="ru-RU"/>
              </w:rPr>
            </w:pPr>
            <w:r w:rsidRPr="00C75F9D">
              <w:rPr>
                <w:lang w:val="ru-RU"/>
              </w:rPr>
              <w:t>ХЭППИ ЮЖНЫЙ АНГЕЛ × БИГ ФЛАУЭР КИКИ-ДРИКИ</w:t>
            </w:r>
          </w:p>
          <w:p w:rsidR="00C75F9D" w:rsidRPr="00C75F9D" w:rsidRDefault="00C75F9D" w:rsidP="00310732">
            <w:pPr>
              <w:pStyle w:val="P"/>
              <w:rPr>
                <w:lang w:val="ru-RU"/>
              </w:rPr>
            </w:pPr>
            <w:r w:rsidRPr="00C75F9D">
              <w:rPr>
                <w:lang w:val="ru-RU"/>
              </w:rPr>
              <w:t xml:space="preserve">Зав.: Шишкина А., Вл.: </w:t>
            </w:r>
            <w:proofErr w:type="spellStart"/>
            <w:r w:rsidRPr="00C75F9D">
              <w:rPr>
                <w:lang w:val="ru-RU"/>
              </w:rPr>
              <w:t>Вареца</w:t>
            </w:r>
            <w:proofErr w:type="spellEnd"/>
            <w:r w:rsidRPr="00C75F9D">
              <w:rPr>
                <w:lang w:val="ru-RU"/>
              </w:rPr>
              <w:t xml:space="preserve"> Ю., Россия, г. Гулькевичи</w:t>
            </w:r>
          </w:p>
        </w:tc>
        <w:tc>
          <w:tcPr>
            <w:tcW w:w="2665" w:type="dxa"/>
          </w:tcPr>
          <w:p w:rsidR="00C75F9D" w:rsidRPr="00C75F9D" w:rsidRDefault="00C75F9D" w:rsidP="00310732">
            <w:pPr>
              <w:pStyle w:val="BoldP"/>
              <w:rPr>
                <w:lang w:val="ru-RU"/>
              </w:rPr>
            </w:pPr>
            <w:r w:rsidRPr="00C75F9D">
              <w:rPr>
                <w:lang w:val="ru-RU"/>
              </w:rPr>
              <w:t>Оценка и титулы:</w:t>
            </w:r>
          </w:p>
          <w:p w:rsidR="00C75F9D" w:rsidRPr="00C75F9D" w:rsidRDefault="00C75F9D" w:rsidP="00310732">
            <w:pPr>
              <w:pStyle w:val="P"/>
              <w:rPr>
                <w:lang w:val="ru-RU"/>
              </w:rPr>
            </w:pPr>
            <w:r w:rsidRPr="00C75F9D">
              <w:rPr>
                <w:lang w:val="ru-RU"/>
              </w:rPr>
              <w:t>Отлично</w:t>
            </w:r>
          </w:p>
          <w:p w:rsidR="00C75F9D" w:rsidRPr="00C75F9D" w:rsidRDefault="00C75F9D" w:rsidP="00310732">
            <w:pPr>
              <w:pStyle w:val="P"/>
              <w:rPr>
                <w:lang w:val="ru-RU"/>
              </w:rPr>
            </w:pPr>
            <w:r>
              <w:t>CW</w:t>
            </w:r>
            <w:r w:rsidRPr="00C75F9D">
              <w:rPr>
                <w:lang w:val="ru-RU"/>
              </w:rPr>
              <w:t>, КЧК</w:t>
            </w:r>
          </w:p>
          <w:p w:rsidR="00C75F9D" w:rsidRDefault="00C75F9D" w:rsidP="00310732">
            <w:pPr>
              <w:pStyle w:val="P"/>
            </w:pPr>
            <w:proofErr w:type="spellStart"/>
            <w:r>
              <w:t>Вес</w:t>
            </w:r>
            <w:proofErr w:type="spellEnd"/>
            <w:r>
              <w:t xml:space="preserve">: 2,650 </w:t>
            </w:r>
            <w:proofErr w:type="spellStart"/>
            <w:r>
              <w:t>кг</w:t>
            </w:r>
            <w:proofErr w:type="spellEnd"/>
            <w:r>
              <w:t>.</w:t>
            </w:r>
          </w:p>
        </w:tc>
      </w:tr>
    </w:tbl>
    <w:p w:rsidR="00C75F9D" w:rsidRDefault="00C75F9D" w:rsidP="00C75F9D">
      <w:pPr>
        <w:pStyle w:val="EmptyP"/>
      </w:pPr>
    </w:p>
    <w:p w:rsidR="00C75F9D" w:rsidRDefault="00C75F9D" w:rsidP="00C75F9D">
      <w:pPr>
        <w:pStyle w:val="ClassHeader"/>
      </w:pPr>
      <w:proofErr w:type="spellStart"/>
      <w:r>
        <w:t>Класс</w:t>
      </w:r>
      <w:proofErr w:type="spellEnd"/>
      <w:r>
        <w:t xml:space="preserve"> </w:t>
      </w:r>
      <w:proofErr w:type="spellStart"/>
      <w:r>
        <w:t>Победителей</w:t>
      </w:r>
      <w:proofErr w:type="spellEnd"/>
      <w:r>
        <w:t xml:space="preserve"> / Winner class</w:t>
      </w:r>
    </w:p>
    <w:tbl>
      <w:tblPr>
        <w:tblStyle w:val="afc"/>
        <w:tblW w:w="0" w:type="auto"/>
        <w:tblLook w:val="04A0" w:firstRow="1" w:lastRow="0" w:firstColumn="1" w:lastColumn="0" w:noHBand="0" w:noVBand="1"/>
      </w:tblPr>
      <w:tblGrid>
        <w:gridCol w:w="463"/>
        <w:gridCol w:w="4857"/>
        <w:gridCol w:w="1956"/>
      </w:tblGrid>
      <w:tr w:rsidR="00C75F9D" w:rsidTr="00310732">
        <w:tc>
          <w:tcPr>
            <w:tcW w:w="510" w:type="dxa"/>
          </w:tcPr>
          <w:p w:rsidR="00C75F9D" w:rsidRDefault="00C75F9D" w:rsidP="00310732">
            <w:pPr>
              <w:pStyle w:val="ItemNumber"/>
            </w:pPr>
            <w:r>
              <w:t>15</w:t>
            </w:r>
          </w:p>
        </w:tc>
        <w:tc>
          <w:tcPr>
            <w:tcW w:w="7540" w:type="dxa"/>
          </w:tcPr>
          <w:p w:rsidR="00C75F9D" w:rsidRDefault="00C75F9D" w:rsidP="00310732">
            <w:pPr>
              <w:pStyle w:val="BoldP"/>
            </w:pPr>
            <w:r>
              <w:t>SHAN SAIN ROYAL FLESH</w:t>
            </w:r>
          </w:p>
          <w:p w:rsidR="00C75F9D" w:rsidRDefault="00C75F9D" w:rsidP="00310732">
            <w:pPr>
              <w:pStyle w:val="P"/>
            </w:pPr>
            <w:r>
              <w:t xml:space="preserve">RKF 4729866, </w:t>
            </w:r>
            <w:proofErr w:type="spellStart"/>
            <w:r>
              <w:t>Клеймо</w:t>
            </w:r>
            <w:proofErr w:type="spellEnd"/>
            <w:r>
              <w:t xml:space="preserve">: DZA 1721, </w:t>
            </w:r>
            <w:proofErr w:type="spellStart"/>
            <w:r>
              <w:t>Дата</w:t>
            </w:r>
            <w:proofErr w:type="spellEnd"/>
            <w:r>
              <w:t xml:space="preserve"> </w:t>
            </w:r>
            <w:proofErr w:type="spellStart"/>
            <w:r>
              <w:t>рожд</w:t>
            </w:r>
            <w:proofErr w:type="spellEnd"/>
            <w:r>
              <w:t xml:space="preserve">.: 17.01.17, </w:t>
            </w:r>
            <w:proofErr w:type="spellStart"/>
            <w:r>
              <w:t>Окрас</w:t>
            </w:r>
            <w:proofErr w:type="spellEnd"/>
            <w:r>
              <w:t xml:space="preserve">: </w:t>
            </w:r>
            <w:proofErr w:type="spellStart"/>
            <w:r>
              <w:t>Cream&amp;white</w:t>
            </w:r>
            <w:proofErr w:type="spellEnd"/>
          </w:p>
          <w:p w:rsidR="00C75F9D" w:rsidRDefault="00C75F9D" w:rsidP="00310732">
            <w:pPr>
              <w:pStyle w:val="P"/>
            </w:pPr>
            <w:r>
              <w:t>TAKE A WIN S LIPETSKIH OZER × ШАН САЙН ЯСМИНА КРИСТАЛ МЕЛОДИ</w:t>
            </w:r>
          </w:p>
          <w:p w:rsidR="00C75F9D" w:rsidRPr="00C75F9D" w:rsidRDefault="00C75F9D" w:rsidP="00310732">
            <w:pPr>
              <w:pStyle w:val="P"/>
              <w:rPr>
                <w:lang w:val="ru-RU"/>
              </w:rPr>
            </w:pPr>
            <w:r w:rsidRPr="00C75F9D">
              <w:rPr>
                <w:lang w:val="ru-RU"/>
              </w:rPr>
              <w:t xml:space="preserve">Зав.: </w:t>
            </w:r>
            <w:proofErr w:type="spellStart"/>
            <w:r>
              <w:t>Moroz</w:t>
            </w:r>
            <w:proofErr w:type="spellEnd"/>
            <w:r w:rsidRPr="00C75F9D">
              <w:rPr>
                <w:lang w:val="ru-RU"/>
              </w:rPr>
              <w:t xml:space="preserve"> </w:t>
            </w:r>
            <w:r>
              <w:t>O</w:t>
            </w:r>
            <w:r w:rsidRPr="00C75F9D">
              <w:rPr>
                <w:lang w:val="ru-RU"/>
              </w:rPr>
              <w:t xml:space="preserve">., Вл.: </w:t>
            </w:r>
            <w:proofErr w:type="spellStart"/>
            <w:r>
              <w:t>Moroz</w:t>
            </w:r>
            <w:proofErr w:type="spellEnd"/>
            <w:r w:rsidRPr="00C75F9D">
              <w:rPr>
                <w:lang w:val="ru-RU"/>
              </w:rPr>
              <w:t xml:space="preserve"> </w:t>
            </w:r>
            <w:r>
              <w:t>O</w:t>
            </w:r>
            <w:r w:rsidRPr="00C75F9D">
              <w:rPr>
                <w:lang w:val="ru-RU"/>
              </w:rPr>
              <w:t>., Россия, г. Ростов-на-Дону</w:t>
            </w:r>
          </w:p>
        </w:tc>
        <w:tc>
          <w:tcPr>
            <w:tcW w:w="2665" w:type="dxa"/>
          </w:tcPr>
          <w:p w:rsidR="00C75F9D" w:rsidRPr="00C75F9D" w:rsidRDefault="00C75F9D" w:rsidP="00310732">
            <w:pPr>
              <w:pStyle w:val="BoldP"/>
              <w:rPr>
                <w:lang w:val="ru-RU"/>
              </w:rPr>
            </w:pPr>
            <w:r w:rsidRPr="00C75F9D">
              <w:rPr>
                <w:lang w:val="ru-RU"/>
              </w:rPr>
              <w:t>Оценка и титулы:</w:t>
            </w:r>
          </w:p>
          <w:p w:rsidR="00C75F9D" w:rsidRPr="00C75F9D" w:rsidRDefault="00C75F9D" w:rsidP="00310732">
            <w:pPr>
              <w:pStyle w:val="P"/>
              <w:rPr>
                <w:lang w:val="ru-RU"/>
              </w:rPr>
            </w:pPr>
            <w:r w:rsidRPr="00C75F9D">
              <w:rPr>
                <w:lang w:val="ru-RU"/>
              </w:rPr>
              <w:t>Отлично</w:t>
            </w:r>
          </w:p>
          <w:p w:rsidR="00C75F9D" w:rsidRPr="00C75F9D" w:rsidRDefault="00C75F9D" w:rsidP="00310732">
            <w:pPr>
              <w:pStyle w:val="P"/>
              <w:rPr>
                <w:lang w:val="ru-RU"/>
              </w:rPr>
            </w:pPr>
            <w:r>
              <w:t>BIS</w:t>
            </w:r>
          </w:p>
          <w:p w:rsidR="00C75F9D" w:rsidRPr="00C75F9D" w:rsidRDefault="00C75F9D" w:rsidP="00310732">
            <w:pPr>
              <w:pStyle w:val="P"/>
              <w:rPr>
                <w:lang w:val="ru-RU"/>
              </w:rPr>
            </w:pPr>
            <w:r>
              <w:t>CW</w:t>
            </w:r>
            <w:r w:rsidRPr="00C75F9D">
              <w:rPr>
                <w:lang w:val="ru-RU"/>
              </w:rPr>
              <w:t xml:space="preserve">, ПК, </w:t>
            </w:r>
            <w:r>
              <w:t>BOB</w:t>
            </w:r>
            <w:r w:rsidRPr="00C75F9D">
              <w:rPr>
                <w:lang w:val="ru-RU"/>
              </w:rPr>
              <w:t>/ЛПП, ЛК</w:t>
            </w:r>
          </w:p>
          <w:p w:rsidR="00C75F9D" w:rsidRDefault="00C75F9D" w:rsidP="00310732">
            <w:pPr>
              <w:pStyle w:val="P"/>
            </w:pPr>
            <w:proofErr w:type="spellStart"/>
            <w:r>
              <w:t>Вес</w:t>
            </w:r>
            <w:proofErr w:type="spellEnd"/>
            <w:r>
              <w:t xml:space="preserve">: 2,795 </w:t>
            </w:r>
            <w:proofErr w:type="spellStart"/>
            <w:r>
              <w:t>кг</w:t>
            </w:r>
            <w:proofErr w:type="spellEnd"/>
            <w:r>
              <w:t>.</w:t>
            </w:r>
          </w:p>
        </w:tc>
      </w:tr>
    </w:tbl>
    <w:p w:rsidR="00C75F9D" w:rsidRDefault="00C75F9D" w:rsidP="00C75F9D">
      <w:pPr>
        <w:pStyle w:val="EmptyP"/>
      </w:pPr>
    </w:p>
    <w:p w:rsidR="00C75F9D" w:rsidRDefault="00C75F9D" w:rsidP="00C75F9D">
      <w:pPr>
        <w:pStyle w:val="SexHeader"/>
      </w:pPr>
    </w:p>
    <w:p w:rsidR="00C75F9D" w:rsidRDefault="00C75F9D" w:rsidP="00C75F9D">
      <w:pPr>
        <w:pStyle w:val="SexHeader"/>
      </w:pPr>
      <w:proofErr w:type="spellStart"/>
      <w:r>
        <w:t>Суки</w:t>
      </w:r>
      <w:proofErr w:type="spellEnd"/>
      <w:r>
        <w:t xml:space="preserve"> / Females</w:t>
      </w:r>
    </w:p>
    <w:p w:rsidR="00C75F9D" w:rsidRDefault="00C75F9D" w:rsidP="00C75F9D">
      <w:pPr>
        <w:pStyle w:val="ClassHeader"/>
      </w:pPr>
      <w:proofErr w:type="spellStart"/>
      <w:r>
        <w:t>Класс</w:t>
      </w:r>
      <w:proofErr w:type="spellEnd"/>
      <w:r>
        <w:t xml:space="preserve"> </w:t>
      </w:r>
      <w:proofErr w:type="spellStart"/>
      <w:r>
        <w:t>Беби</w:t>
      </w:r>
      <w:proofErr w:type="spellEnd"/>
      <w:r>
        <w:t xml:space="preserve"> / Baby class</w:t>
      </w:r>
    </w:p>
    <w:tbl>
      <w:tblPr>
        <w:tblStyle w:val="afc"/>
        <w:tblW w:w="0" w:type="auto"/>
        <w:tblLook w:val="04A0" w:firstRow="1" w:lastRow="0" w:firstColumn="1" w:lastColumn="0" w:noHBand="0" w:noVBand="1"/>
      </w:tblPr>
      <w:tblGrid>
        <w:gridCol w:w="459"/>
        <w:gridCol w:w="4785"/>
        <w:gridCol w:w="2032"/>
      </w:tblGrid>
      <w:tr w:rsidR="00C75F9D" w:rsidRPr="0027599E" w:rsidTr="00310732">
        <w:tc>
          <w:tcPr>
            <w:tcW w:w="510" w:type="dxa"/>
          </w:tcPr>
          <w:p w:rsidR="00C75F9D" w:rsidRDefault="00C75F9D" w:rsidP="00310732">
            <w:pPr>
              <w:pStyle w:val="ItemNumber"/>
            </w:pPr>
            <w:r>
              <w:t>16</w:t>
            </w:r>
          </w:p>
        </w:tc>
        <w:tc>
          <w:tcPr>
            <w:tcW w:w="7540" w:type="dxa"/>
          </w:tcPr>
          <w:p w:rsidR="00C75F9D" w:rsidRDefault="00C75F9D" w:rsidP="00310732">
            <w:pPr>
              <w:pStyle w:val="BoldP"/>
            </w:pPr>
            <w:r>
              <w:t>RIU RITSU MARIELLA DE ANITA</w:t>
            </w:r>
          </w:p>
          <w:p w:rsidR="00C75F9D" w:rsidRDefault="00C75F9D" w:rsidP="00310732">
            <w:pPr>
              <w:pStyle w:val="P"/>
            </w:pPr>
            <w:r>
              <w:t xml:space="preserve">EST-00418/18, </w:t>
            </w:r>
            <w:proofErr w:type="spellStart"/>
            <w:r>
              <w:t>Микрочип</w:t>
            </w:r>
            <w:proofErr w:type="spellEnd"/>
            <w:r>
              <w:t xml:space="preserve">: 978101081946824, </w:t>
            </w:r>
            <w:proofErr w:type="spellStart"/>
            <w:r>
              <w:t>Дата</w:t>
            </w:r>
            <w:proofErr w:type="spellEnd"/>
            <w:r>
              <w:t xml:space="preserve"> </w:t>
            </w:r>
            <w:proofErr w:type="spellStart"/>
            <w:r>
              <w:t>рожд</w:t>
            </w:r>
            <w:proofErr w:type="spellEnd"/>
            <w:r>
              <w:t xml:space="preserve">.: 17.12.17, </w:t>
            </w:r>
            <w:proofErr w:type="spellStart"/>
            <w:r>
              <w:t>Окрас</w:t>
            </w:r>
            <w:proofErr w:type="spellEnd"/>
            <w:r>
              <w:t>: РЫЖЕ-БЕЛЫЙ</w:t>
            </w:r>
          </w:p>
          <w:p w:rsidR="00C75F9D" w:rsidRDefault="00C75F9D" w:rsidP="00310732">
            <w:pPr>
              <w:pStyle w:val="P"/>
            </w:pPr>
            <w:r>
              <w:t>ЮЖНЫЙ АНГЕЛ ДЖЕК ЛОНДОН × ARMED LOVE KONSUELO DE MI ALMA</w:t>
            </w:r>
          </w:p>
          <w:p w:rsidR="00C75F9D" w:rsidRDefault="00C75F9D" w:rsidP="00310732">
            <w:pPr>
              <w:pStyle w:val="P"/>
            </w:pPr>
            <w:proofErr w:type="spellStart"/>
            <w:r>
              <w:t>Зав</w:t>
            </w:r>
            <w:proofErr w:type="spellEnd"/>
            <w:r>
              <w:t xml:space="preserve">.: MARINA KENINGI, </w:t>
            </w:r>
            <w:proofErr w:type="spellStart"/>
            <w:r>
              <w:t>Вл</w:t>
            </w:r>
            <w:proofErr w:type="spellEnd"/>
            <w:r>
              <w:t xml:space="preserve">.: </w:t>
            </w:r>
            <w:proofErr w:type="spellStart"/>
            <w:r>
              <w:t>Попандопуло</w:t>
            </w:r>
            <w:proofErr w:type="spellEnd"/>
            <w:r>
              <w:t xml:space="preserve"> А.</w:t>
            </w:r>
          </w:p>
        </w:tc>
        <w:tc>
          <w:tcPr>
            <w:tcW w:w="2665" w:type="dxa"/>
          </w:tcPr>
          <w:p w:rsidR="00C75F9D" w:rsidRPr="00C75F9D" w:rsidRDefault="00C75F9D" w:rsidP="00310732">
            <w:pPr>
              <w:pStyle w:val="BoldP"/>
              <w:rPr>
                <w:lang w:val="ru-RU"/>
              </w:rPr>
            </w:pPr>
            <w:r w:rsidRPr="00C75F9D">
              <w:rPr>
                <w:lang w:val="ru-RU"/>
              </w:rPr>
              <w:t>Оценка и титулы:</w:t>
            </w:r>
          </w:p>
          <w:p w:rsidR="00C75F9D" w:rsidRPr="00C75F9D" w:rsidRDefault="00C75F9D" w:rsidP="00310732">
            <w:pPr>
              <w:pStyle w:val="P"/>
              <w:rPr>
                <w:lang w:val="ru-RU"/>
              </w:rPr>
            </w:pPr>
            <w:r w:rsidRPr="00C75F9D">
              <w:rPr>
                <w:lang w:val="ru-RU"/>
              </w:rPr>
              <w:t>Очень перспективный</w:t>
            </w:r>
          </w:p>
          <w:p w:rsidR="00C75F9D" w:rsidRPr="00C75F9D" w:rsidRDefault="00C75F9D" w:rsidP="00310732">
            <w:pPr>
              <w:pStyle w:val="P"/>
              <w:rPr>
                <w:lang w:val="ru-RU"/>
              </w:rPr>
            </w:pPr>
            <w:r>
              <w:t>BIS</w:t>
            </w:r>
            <w:r w:rsidRPr="00C75F9D">
              <w:rPr>
                <w:lang w:val="ru-RU"/>
              </w:rPr>
              <w:t xml:space="preserve"> </w:t>
            </w:r>
            <w:r>
              <w:t>baby</w:t>
            </w:r>
          </w:p>
          <w:p w:rsidR="00C75F9D" w:rsidRPr="00C75F9D" w:rsidRDefault="00C75F9D" w:rsidP="00310732">
            <w:pPr>
              <w:pStyle w:val="P"/>
              <w:rPr>
                <w:lang w:val="ru-RU"/>
              </w:rPr>
            </w:pPr>
            <w:r>
              <w:t>CW</w:t>
            </w:r>
            <w:r w:rsidRPr="00C75F9D">
              <w:rPr>
                <w:lang w:val="ru-RU"/>
              </w:rPr>
              <w:t>, ЛБ, ЛСБ</w:t>
            </w:r>
          </w:p>
          <w:p w:rsidR="00C75F9D" w:rsidRPr="00C75F9D" w:rsidRDefault="00C75F9D" w:rsidP="00310732">
            <w:pPr>
              <w:pStyle w:val="P"/>
              <w:rPr>
                <w:lang w:val="ru-RU"/>
              </w:rPr>
            </w:pPr>
            <w:r w:rsidRPr="00C75F9D">
              <w:rPr>
                <w:lang w:val="ru-RU"/>
              </w:rPr>
              <w:t>Вес: 2,580 кг.</w:t>
            </w:r>
          </w:p>
        </w:tc>
      </w:tr>
    </w:tbl>
    <w:p w:rsidR="00C75F9D" w:rsidRPr="00C75F9D" w:rsidRDefault="00C75F9D" w:rsidP="00C75F9D">
      <w:pPr>
        <w:pStyle w:val="EmptyP"/>
        <w:rPr>
          <w:lang w:val="ru-RU"/>
        </w:rPr>
      </w:pPr>
    </w:p>
    <w:tbl>
      <w:tblPr>
        <w:tblStyle w:val="afc"/>
        <w:tblW w:w="0" w:type="auto"/>
        <w:tblLook w:val="04A0" w:firstRow="1" w:lastRow="0" w:firstColumn="1" w:lastColumn="0" w:noHBand="0" w:noVBand="1"/>
      </w:tblPr>
      <w:tblGrid>
        <w:gridCol w:w="461"/>
        <w:gridCol w:w="4746"/>
        <w:gridCol w:w="2069"/>
      </w:tblGrid>
      <w:tr w:rsidR="00C75F9D" w:rsidRPr="0027599E" w:rsidTr="00310732">
        <w:tc>
          <w:tcPr>
            <w:tcW w:w="510" w:type="dxa"/>
          </w:tcPr>
          <w:p w:rsidR="00C75F9D" w:rsidRDefault="00C75F9D" w:rsidP="00310732">
            <w:pPr>
              <w:pStyle w:val="ItemNumber"/>
            </w:pPr>
            <w:r>
              <w:t>17</w:t>
            </w:r>
          </w:p>
        </w:tc>
        <w:tc>
          <w:tcPr>
            <w:tcW w:w="7540" w:type="dxa"/>
          </w:tcPr>
          <w:p w:rsidR="00C75F9D" w:rsidRPr="00C75F9D" w:rsidRDefault="00C75F9D" w:rsidP="00310732">
            <w:pPr>
              <w:pStyle w:val="BoldP"/>
              <w:rPr>
                <w:lang w:val="ru-RU"/>
              </w:rPr>
            </w:pPr>
            <w:r w:rsidRPr="00C75F9D">
              <w:rPr>
                <w:lang w:val="ru-RU"/>
              </w:rPr>
              <w:t>БЕСТ ПАРТНЕР ТАЛЕ</w:t>
            </w:r>
          </w:p>
          <w:p w:rsidR="00C75F9D" w:rsidRPr="00C75F9D" w:rsidRDefault="00C75F9D" w:rsidP="00310732">
            <w:pPr>
              <w:pStyle w:val="P"/>
              <w:rPr>
                <w:lang w:val="ru-RU"/>
              </w:rPr>
            </w:pPr>
            <w:r w:rsidRPr="00C75F9D">
              <w:rPr>
                <w:lang w:val="ru-RU"/>
              </w:rPr>
              <w:t xml:space="preserve">метрика, Клеймо: </w:t>
            </w:r>
            <w:r>
              <w:t>DFY</w:t>
            </w:r>
            <w:r w:rsidRPr="00C75F9D">
              <w:rPr>
                <w:lang w:val="ru-RU"/>
              </w:rPr>
              <w:t xml:space="preserve"> 4128, Дата </w:t>
            </w:r>
            <w:proofErr w:type="spellStart"/>
            <w:r w:rsidRPr="00C75F9D">
              <w:rPr>
                <w:lang w:val="ru-RU"/>
              </w:rPr>
              <w:t>рожд</w:t>
            </w:r>
            <w:proofErr w:type="spellEnd"/>
            <w:r w:rsidRPr="00C75F9D">
              <w:rPr>
                <w:lang w:val="ru-RU"/>
              </w:rPr>
              <w:t>.: 12.02.18, Окрас: бел-рыж</w:t>
            </w:r>
          </w:p>
          <w:p w:rsidR="00C75F9D" w:rsidRPr="00C75F9D" w:rsidRDefault="00C75F9D" w:rsidP="00310732">
            <w:pPr>
              <w:pStyle w:val="P"/>
              <w:rPr>
                <w:lang w:val="ru-RU"/>
              </w:rPr>
            </w:pPr>
            <w:r w:rsidRPr="00C75F9D">
              <w:rPr>
                <w:lang w:val="ru-RU"/>
              </w:rPr>
              <w:t xml:space="preserve">БЕСТ ПАРТНЕР ОСТАП БЕНДЕР × </w:t>
            </w:r>
            <w:r>
              <w:t>VIKTORIA</w:t>
            </w:r>
            <w:r w:rsidRPr="00C75F9D">
              <w:rPr>
                <w:lang w:val="ru-RU"/>
              </w:rPr>
              <w:t xml:space="preserve"> </w:t>
            </w:r>
            <w:r>
              <w:t>ART</w:t>
            </w:r>
            <w:r w:rsidRPr="00C75F9D">
              <w:rPr>
                <w:lang w:val="ru-RU"/>
              </w:rPr>
              <w:t xml:space="preserve"> </w:t>
            </w:r>
            <w:r>
              <w:t>GRACE</w:t>
            </w:r>
          </w:p>
          <w:p w:rsidR="00C75F9D" w:rsidRPr="00C75F9D" w:rsidRDefault="00C75F9D" w:rsidP="00310732">
            <w:pPr>
              <w:pStyle w:val="P"/>
              <w:rPr>
                <w:lang w:val="ru-RU"/>
              </w:rPr>
            </w:pPr>
            <w:r w:rsidRPr="00C75F9D">
              <w:rPr>
                <w:lang w:val="ru-RU"/>
              </w:rPr>
              <w:t>Зав.: Василенко В., Вл.: Василенко В., Россия, г. Анапа</w:t>
            </w:r>
          </w:p>
        </w:tc>
        <w:tc>
          <w:tcPr>
            <w:tcW w:w="2665" w:type="dxa"/>
          </w:tcPr>
          <w:p w:rsidR="00C75F9D" w:rsidRPr="00C75F9D" w:rsidRDefault="00C75F9D" w:rsidP="00310732">
            <w:pPr>
              <w:pStyle w:val="BoldP"/>
              <w:rPr>
                <w:lang w:val="ru-RU"/>
              </w:rPr>
            </w:pPr>
            <w:r w:rsidRPr="00C75F9D">
              <w:rPr>
                <w:lang w:val="ru-RU"/>
              </w:rPr>
              <w:t>Оценка и титулы:</w:t>
            </w:r>
          </w:p>
          <w:p w:rsidR="00C75F9D" w:rsidRPr="00C75F9D" w:rsidRDefault="00C75F9D" w:rsidP="00310732">
            <w:pPr>
              <w:pStyle w:val="P"/>
              <w:rPr>
                <w:lang w:val="ru-RU"/>
              </w:rPr>
            </w:pPr>
            <w:r w:rsidRPr="00C75F9D">
              <w:rPr>
                <w:lang w:val="ru-RU"/>
              </w:rPr>
              <w:t>Очень перспективный</w:t>
            </w:r>
          </w:p>
          <w:p w:rsidR="00C75F9D" w:rsidRPr="00C75F9D" w:rsidRDefault="00C75F9D" w:rsidP="00310732">
            <w:pPr>
              <w:pStyle w:val="P"/>
              <w:rPr>
                <w:lang w:val="ru-RU"/>
              </w:rPr>
            </w:pPr>
            <w:r w:rsidRPr="00C75F9D">
              <w:rPr>
                <w:lang w:val="ru-RU"/>
              </w:rPr>
              <w:t>Вес: 1,175 кг.</w:t>
            </w:r>
          </w:p>
        </w:tc>
      </w:tr>
    </w:tbl>
    <w:p w:rsidR="00C75F9D" w:rsidRPr="00C75F9D" w:rsidRDefault="00C75F9D" w:rsidP="00C75F9D">
      <w:pPr>
        <w:pStyle w:val="EmptyP"/>
        <w:rPr>
          <w:lang w:val="ru-RU"/>
        </w:rPr>
      </w:pPr>
    </w:p>
    <w:p w:rsidR="00C75F9D" w:rsidRDefault="00C75F9D" w:rsidP="00C75F9D">
      <w:pPr>
        <w:pStyle w:val="ClassHeader"/>
      </w:pPr>
      <w:proofErr w:type="spellStart"/>
      <w:r>
        <w:t>Класс</w:t>
      </w:r>
      <w:proofErr w:type="spellEnd"/>
      <w:r>
        <w:t xml:space="preserve"> </w:t>
      </w:r>
      <w:proofErr w:type="spellStart"/>
      <w:r>
        <w:t>Щенков</w:t>
      </w:r>
      <w:proofErr w:type="spellEnd"/>
      <w:r>
        <w:t xml:space="preserve"> / Puppy class</w:t>
      </w:r>
    </w:p>
    <w:tbl>
      <w:tblPr>
        <w:tblStyle w:val="afc"/>
        <w:tblW w:w="0" w:type="auto"/>
        <w:tblLook w:val="04A0" w:firstRow="1" w:lastRow="0" w:firstColumn="1" w:lastColumn="0" w:noHBand="0" w:noVBand="1"/>
      </w:tblPr>
      <w:tblGrid>
        <w:gridCol w:w="459"/>
        <w:gridCol w:w="4780"/>
        <w:gridCol w:w="2037"/>
      </w:tblGrid>
      <w:tr w:rsidR="00C75F9D" w:rsidRPr="0027599E" w:rsidTr="00310732">
        <w:tc>
          <w:tcPr>
            <w:tcW w:w="510" w:type="dxa"/>
          </w:tcPr>
          <w:p w:rsidR="00C75F9D" w:rsidRDefault="00C75F9D" w:rsidP="00310732">
            <w:pPr>
              <w:pStyle w:val="ItemNumber"/>
            </w:pPr>
            <w:r>
              <w:t>18</w:t>
            </w:r>
          </w:p>
        </w:tc>
        <w:tc>
          <w:tcPr>
            <w:tcW w:w="7540" w:type="dxa"/>
          </w:tcPr>
          <w:p w:rsidR="00C75F9D" w:rsidRPr="00C75F9D" w:rsidRDefault="00C75F9D" w:rsidP="00310732">
            <w:pPr>
              <w:pStyle w:val="BoldP"/>
              <w:rPr>
                <w:lang w:val="ru-RU"/>
              </w:rPr>
            </w:pPr>
            <w:r w:rsidRPr="00C75F9D">
              <w:rPr>
                <w:lang w:val="ru-RU"/>
              </w:rPr>
              <w:t>ЛИЗ КЛАЙ БОРН</w:t>
            </w:r>
          </w:p>
          <w:p w:rsidR="00C75F9D" w:rsidRPr="00C75F9D" w:rsidRDefault="00C75F9D" w:rsidP="00310732">
            <w:pPr>
              <w:pStyle w:val="P"/>
              <w:rPr>
                <w:lang w:val="ru-RU"/>
              </w:rPr>
            </w:pPr>
            <w:r w:rsidRPr="00C75F9D">
              <w:rPr>
                <w:lang w:val="ru-RU"/>
              </w:rPr>
              <w:t xml:space="preserve">метрика, Клеймо: АХХ 4737, Дата </w:t>
            </w:r>
            <w:proofErr w:type="spellStart"/>
            <w:r w:rsidRPr="00C75F9D">
              <w:rPr>
                <w:lang w:val="ru-RU"/>
              </w:rPr>
              <w:t>рожд</w:t>
            </w:r>
            <w:proofErr w:type="spellEnd"/>
            <w:r w:rsidRPr="00C75F9D">
              <w:rPr>
                <w:lang w:val="ru-RU"/>
              </w:rPr>
              <w:t>.: 30.11.17, Окрас: КРЕМ</w:t>
            </w:r>
          </w:p>
          <w:p w:rsidR="00C75F9D" w:rsidRPr="00C75F9D" w:rsidRDefault="00C75F9D" w:rsidP="00310732">
            <w:pPr>
              <w:pStyle w:val="P"/>
              <w:rPr>
                <w:lang w:val="ru-RU"/>
              </w:rPr>
            </w:pPr>
            <w:r w:rsidRPr="00C75F9D">
              <w:rPr>
                <w:lang w:val="ru-RU"/>
              </w:rPr>
              <w:t>ГАЛАКСИ СОНАТА ЖАДЕИТ РЕКИ КАНТЕГИР × ЛЮСТАЛВЕР*С АНДРИАНА МОЯ ЛЮБОВЬ</w:t>
            </w:r>
          </w:p>
          <w:p w:rsidR="00C75F9D" w:rsidRPr="00C75F9D" w:rsidRDefault="00C75F9D" w:rsidP="00310732">
            <w:pPr>
              <w:pStyle w:val="P"/>
              <w:rPr>
                <w:lang w:val="ru-RU"/>
              </w:rPr>
            </w:pPr>
            <w:r w:rsidRPr="00C75F9D">
              <w:rPr>
                <w:lang w:val="ru-RU"/>
              </w:rPr>
              <w:t>Зав.: Данилова, Вл.: Попандопуло А.</w:t>
            </w:r>
          </w:p>
        </w:tc>
        <w:tc>
          <w:tcPr>
            <w:tcW w:w="2665" w:type="dxa"/>
          </w:tcPr>
          <w:p w:rsidR="00C75F9D" w:rsidRPr="00C75F9D" w:rsidRDefault="00C75F9D" w:rsidP="00310732">
            <w:pPr>
              <w:pStyle w:val="BoldP"/>
              <w:rPr>
                <w:lang w:val="ru-RU"/>
              </w:rPr>
            </w:pPr>
            <w:r w:rsidRPr="00C75F9D">
              <w:rPr>
                <w:lang w:val="ru-RU"/>
              </w:rPr>
              <w:t>Оценка и титулы:</w:t>
            </w:r>
          </w:p>
          <w:p w:rsidR="00C75F9D" w:rsidRPr="00C75F9D" w:rsidRDefault="00C75F9D" w:rsidP="00310732">
            <w:pPr>
              <w:pStyle w:val="P"/>
              <w:rPr>
                <w:lang w:val="ru-RU"/>
              </w:rPr>
            </w:pPr>
            <w:r w:rsidRPr="00C75F9D">
              <w:rPr>
                <w:lang w:val="ru-RU"/>
              </w:rPr>
              <w:t>Очень перспективный</w:t>
            </w:r>
          </w:p>
          <w:p w:rsidR="00C75F9D" w:rsidRPr="00C75F9D" w:rsidRDefault="00C75F9D" w:rsidP="00310732">
            <w:pPr>
              <w:pStyle w:val="P"/>
              <w:rPr>
                <w:lang w:val="ru-RU"/>
              </w:rPr>
            </w:pPr>
            <w:r>
              <w:t>BIS</w:t>
            </w:r>
            <w:r w:rsidRPr="00C75F9D">
              <w:rPr>
                <w:lang w:val="ru-RU"/>
              </w:rPr>
              <w:t xml:space="preserve"> </w:t>
            </w:r>
            <w:r>
              <w:t>puppy</w:t>
            </w:r>
          </w:p>
          <w:p w:rsidR="00C75F9D" w:rsidRPr="00C75F9D" w:rsidRDefault="00C75F9D" w:rsidP="00310732">
            <w:pPr>
              <w:pStyle w:val="P"/>
              <w:rPr>
                <w:lang w:val="ru-RU"/>
              </w:rPr>
            </w:pPr>
            <w:r>
              <w:t>CW</w:t>
            </w:r>
            <w:r w:rsidRPr="00C75F9D">
              <w:rPr>
                <w:lang w:val="ru-RU"/>
              </w:rPr>
              <w:t>, ЛЩ, ЛСЩ</w:t>
            </w:r>
          </w:p>
          <w:p w:rsidR="00C75F9D" w:rsidRPr="00C75F9D" w:rsidRDefault="00C75F9D" w:rsidP="00310732">
            <w:pPr>
              <w:pStyle w:val="P"/>
              <w:rPr>
                <w:lang w:val="ru-RU"/>
              </w:rPr>
            </w:pPr>
            <w:r w:rsidRPr="00C75F9D">
              <w:rPr>
                <w:lang w:val="ru-RU"/>
              </w:rPr>
              <w:t>Вес: 2,200 кг.</w:t>
            </w:r>
          </w:p>
        </w:tc>
      </w:tr>
    </w:tbl>
    <w:p w:rsidR="00C75F9D" w:rsidRPr="00C75F9D" w:rsidRDefault="00C75F9D" w:rsidP="00C75F9D">
      <w:pPr>
        <w:pStyle w:val="EmptyP"/>
        <w:rPr>
          <w:lang w:val="ru-RU"/>
        </w:rPr>
      </w:pPr>
    </w:p>
    <w:p w:rsidR="00C75F9D" w:rsidRDefault="00C75F9D" w:rsidP="00C75F9D">
      <w:pPr>
        <w:pStyle w:val="ClassHeader"/>
      </w:pPr>
      <w:proofErr w:type="spellStart"/>
      <w:r>
        <w:t>Класс</w:t>
      </w:r>
      <w:proofErr w:type="spellEnd"/>
      <w:r>
        <w:t xml:space="preserve"> </w:t>
      </w:r>
      <w:proofErr w:type="spellStart"/>
      <w:r>
        <w:t>Юниоров</w:t>
      </w:r>
      <w:proofErr w:type="spellEnd"/>
      <w:r>
        <w:t xml:space="preserve"> / Junior class</w:t>
      </w:r>
    </w:p>
    <w:tbl>
      <w:tblPr>
        <w:tblStyle w:val="afc"/>
        <w:tblW w:w="0" w:type="auto"/>
        <w:tblLook w:val="04A0" w:firstRow="1" w:lastRow="0" w:firstColumn="1" w:lastColumn="0" w:noHBand="0" w:noVBand="1"/>
      </w:tblPr>
      <w:tblGrid>
        <w:gridCol w:w="460"/>
        <w:gridCol w:w="4949"/>
        <w:gridCol w:w="1867"/>
      </w:tblGrid>
      <w:tr w:rsidR="00C75F9D" w:rsidTr="00310732">
        <w:tc>
          <w:tcPr>
            <w:tcW w:w="510" w:type="dxa"/>
          </w:tcPr>
          <w:p w:rsidR="00C75F9D" w:rsidRDefault="00C75F9D" w:rsidP="00310732">
            <w:pPr>
              <w:pStyle w:val="ItemNumber"/>
            </w:pPr>
            <w:r>
              <w:t>19</w:t>
            </w:r>
          </w:p>
        </w:tc>
        <w:tc>
          <w:tcPr>
            <w:tcW w:w="7540" w:type="dxa"/>
          </w:tcPr>
          <w:p w:rsidR="00C75F9D" w:rsidRPr="00C75F9D" w:rsidRDefault="00C75F9D" w:rsidP="00310732">
            <w:pPr>
              <w:pStyle w:val="BoldP"/>
              <w:rPr>
                <w:lang w:val="ru-RU"/>
              </w:rPr>
            </w:pPr>
            <w:r w:rsidRPr="00C75F9D">
              <w:rPr>
                <w:lang w:val="ru-RU"/>
              </w:rPr>
              <w:t>АРКТИЛАР БЛИСС ЯНГ ПОУЭР</w:t>
            </w:r>
          </w:p>
          <w:p w:rsidR="00C75F9D" w:rsidRPr="00C75F9D" w:rsidRDefault="00C75F9D" w:rsidP="00310732">
            <w:pPr>
              <w:pStyle w:val="P"/>
              <w:rPr>
                <w:lang w:val="ru-RU"/>
              </w:rPr>
            </w:pPr>
            <w:r w:rsidRPr="00C75F9D">
              <w:rPr>
                <w:lang w:val="ru-RU"/>
              </w:rPr>
              <w:t xml:space="preserve">метрика, Клеймо: </w:t>
            </w:r>
            <w:r>
              <w:t>DZA</w:t>
            </w:r>
            <w:r w:rsidRPr="00C75F9D">
              <w:rPr>
                <w:lang w:val="ru-RU"/>
              </w:rPr>
              <w:t xml:space="preserve"> 1817, Дата </w:t>
            </w:r>
            <w:proofErr w:type="spellStart"/>
            <w:r w:rsidRPr="00C75F9D">
              <w:rPr>
                <w:lang w:val="ru-RU"/>
              </w:rPr>
              <w:t>рожд</w:t>
            </w:r>
            <w:proofErr w:type="spellEnd"/>
            <w:r w:rsidRPr="00C75F9D">
              <w:rPr>
                <w:lang w:val="ru-RU"/>
              </w:rPr>
              <w:t>.: 28.05.17, Окрас: КРЕМ</w:t>
            </w:r>
          </w:p>
          <w:p w:rsidR="00C75F9D" w:rsidRPr="00C75F9D" w:rsidRDefault="00C75F9D" w:rsidP="00310732">
            <w:pPr>
              <w:pStyle w:val="P"/>
              <w:rPr>
                <w:lang w:val="ru-RU"/>
              </w:rPr>
            </w:pPr>
            <w:r>
              <w:t>MOONLIGHTFIRE</w:t>
            </w:r>
            <w:r w:rsidRPr="00C75F9D">
              <w:rPr>
                <w:lang w:val="ru-RU"/>
              </w:rPr>
              <w:t xml:space="preserve"> </w:t>
            </w:r>
            <w:r>
              <w:t>FULL</w:t>
            </w:r>
            <w:r w:rsidRPr="00C75F9D">
              <w:rPr>
                <w:lang w:val="ru-RU"/>
              </w:rPr>
              <w:t xml:space="preserve"> </w:t>
            </w:r>
            <w:r>
              <w:t>OF</w:t>
            </w:r>
            <w:r w:rsidRPr="00C75F9D">
              <w:rPr>
                <w:lang w:val="ru-RU"/>
              </w:rPr>
              <w:t xml:space="preserve"> </w:t>
            </w:r>
            <w:r>
              <w:t>WHITE</w:t>
            </w:r>
            <w:r w:rsidRPr="00C75F9D">
              <w:rPr>
                <w:lang w:val="ru-RU"/>
              </w:rPr>
              <w:t xml:space="preserve"> × АНАСТЕЙША АРКТИЛАР С ЛИПЕЦКИХ ОЗЕР</w:t>
            </w:r>
          </w:p>
          <w:p w:rsidR="00C75F9D" w:rsidRPr="00C75F9D" w:rsidRDefault="00C75F9D" w:rsidP="00310732">
            <w:pPr>
              <w:pStyle w:val="P"/>
              <w:rPr>
                <w:lang w:val="ru-RU"/>
              </w:rPr>
            </w:pPr>
            <w:r w:rsidRPr="00C75F9D">
              <w:rPr>
                <w:lang w:val="ru-RU"/>
              </w:rPr>
              <w:t xml:space="preserve">Зав.: Бабушкина Л., Вл.: </w:t>
            </w:r>
            <w:proofErr w:type="spellStart"/>
            <w:r w:rsidRPr="00C75F9D">
              <w:rPr>
                <w:lang w:val="ru-RU"/>
              </w:rPr>
              <w:t>Русинова</w:t>
            </w:r>
            <w:proofErr w:type="spellEnd"/>
            <w:r w:rsidRPr="00C75F9D">
              <w:rPr>
                <w:lang w:val="ru-RU"/>
              </w:rPr>
              <w:t xml:space="preserve"> О.</w:t>
            </w:r>
          </w:p>
        </w:tc>
        <w:tc>
          <w:tcPr>
            <w:tcW w:w="2665" w:type="dxa"/>
          </w:tcPr>
          <w:p w:rsidR="00C75F9D" w:rsidRPr="00C75F9D" w:rsidRDefault="00C75F9D" w:rsidP="00310732">
            <w:pPr>
              <w:pStyle w:val="BoldP"/>
              <w:rPr>
                <w:lang w:val="ru-RU"/>
              </w:rPr>
            </w:pPr>
            <w:r w:rsidRPr="00C75F9D">
              <w:rPr>
                <w:lang w:val="ru-RU"/>
              </w:rPr>
              <w:t>Оценка и титулы:</w:t>
            </w:r>
          </w:p>
          <w:p w:rsidR="00C75F9D" w:rsidRPr="00C75F9D" w:rsidRDefault="00C75F9D" w:rsidP="00310732">
            <w:pPr>
              <w:pStyle w:val="P"/>
              <w:rPr>
                <w:lang w:val="ru-RU"/>
              </w:rPr>
            </w:pPr>
            <w:r w:rsidRPr="00C75F9D">
              <w:rPr>
                <w:lang w:val="ru-RU"/>
              </w:rPr>
              <w:t>Отлично</w:t>
            </w:r>
          </w:p>
          <w:p w:rsidR="00C75F9D" w:rsidRPr="00C75F9D" w:rsidRDefault="00C75F9D" w:rsidP="00310732">
            <w:pPr>
              <w:pStyle w:val="P"/>
              <w:rPr>
                <w:lang w:val="ru-RU"/>
              </w:rPr>
            </w:pPr>
            <w:r>
              <w:t>CW</w:t>
            </w:r>
            <w:r w:rsidRPr="00C75F9D">
              <w:rPr>
                <w:lang w:val="ru-RU"/>
              </w:rPr>
              <w:t>, ЮПК, ЛЮ, ЛСЮ</w:t>
            </w:r>
          </w:p>
          <w:p w:rsidR="00C75F9D" w:rsidRDefault="00C75F9D" w:rsidP="00310732">
            <w:pPr>
              <w:pStyle w:val="P"/>
            </w:pPr>
            <w:proofErr w:type="spellStart"/>
            <w:r>
              <w:t>Вес</w:t>
            </w:r>
            <w:proofErr w:type="spellEnd"/>
            <w:r>
              <w:t xml:space="preserve">: 1,905 </w:t>
            </w:r>
            <w:proofErr w:type="spellStart"/>
            <w:r>
              <w:t>кг</w:t>
            </w:r>
            <w:proofErr w:type="spellEnd"/>
            <w:r>
              <w:t>.</w:t>
            </w:r>
          </w:p>
        </w:tc>
      </w:tr>
    </w:tbl>
    <w:p w:rsidR="00C75F9D" w:rsidRDefault="00C75F9D" w:rsidP="00C75F9D">
      <w:pPr>
        <w:pStyle w:val="EmptyP"/>
      </w:pPr>
    </w:p>
    <w:tbl>
      <w:tblPr>
        <w:tblStyle w:val="afc"/>
        <w:tblW w:w="0" w:type="auto"/>
        <w:tblLook w:val="04A0" w:firstRow="1" w:lastRow="0" w:firstColumn="1" w:lastColumn="0" w:noHBand="0" w:noVBand="1"/>
      </w:tblPr>
      <w:tblGrid>
        <w:gridCol w:w="463"/>
        <w:gridCol w:w="4914"/>
        <w:gridCol w:w="1899"/>
      </w:tblGrid>
      <w:tr w:rsidR="00C75F9D" w:rsidRPr="0027599E" w:rsidTr="00310732">
        <w:tc>
          <w:tcPr>
            <w:tcW w:w="510" w:type="dxa"/>
          </w:tcPr>
          <w:p w:rsidR="00C75F9D" w:rsidRDefault="00C75F9D" w:rsidP="00310732">
            <w:pPr>
              <w:pStyle w:val="ItemNumber"/>
            </w:pPr>
            <w:r>
              <w:t>20</w:t>
            </w:r>
          </w:p>
        </w:tc>
        <w:tc>
          <w:tcPr>
            <w:tcW w:w="7540" w:type="dxa"/>
          </w:tcPr>
          <w:p w:rsidR="00C75F9D" w:rsidRPr="00C75F9D" w:rsidRDefault="00C75F9D" w:rsidP="00310732">
            <w:pPr>
              <w:pStyle w:val="BoldP"/>
              <w:rPr>
                <w:lang w:val="ru-RU"/>
              </w:rPr>
            </w:pPr>
            <w:r w:rsidRPr="00C75F9D">
              <w:rPr>
                <w:lang w:val="ru-RU"/>
              </w:rPr>
              <w:t>Я И МОЙ ДРУГ АРИЗОНА</w:t>
            </w:r>
          </w:p>
          <w:p w:rsidR="00C75F9D" w:rsidRPr="00C75F9D" w:rsidRDefault="00C75F9D" w:rsidP="00310732">
            <w:pPr>
              <w:pStyle w:val="P"/>
              <w:rPr>
                <w:lang w:val="ru-RU"/>
              </w:rPr>
            </w:pPr>
            <w:r w:rsidRPr="00C75F9D">
              <w:rPr>
                <w:lang w:val="ru-RU"/>
              </w:rPr>
              <w:t xml:space="preserve">метрика, Клеймо: </w:t>
            </w:r>
            <w:r>
              <w:t>KCN</w:t>
            </w:r>
            <w:r w:rsidRPr="00C75F9D">
              <w:rPr>
                <w:lang w:val="ru-RU"/>
              </w:rPr>
              <w:t xml:space="preserve"> 002, Дата </w:t>
            </w:r>
            <w:proofErr w:type="spellStart"/>
            <w:r w:rsidRPr="00C75F9D">
              <w:rPr>
                <w:lang w:val="ru-RU"/>
              </w:rPr>
              <w:t>рожд</w:t>
            </w:r>
            <w:proofErr w:type="spellEnd"/>
            <w:r w:rsidRPr="00C75F9D">
              <w:rPr>
                <w:lang w:val="ru-RU"/>
              </w:rPr>
              <w:t>.: 08.08.17, Окрас: ГОЛ-ПАЛ-БЕЛ</w:t>
            </w:r>
          </w:p>
          <w:p w:rsidR="00C75F9D" w:rsidRPr="00C75F9D" w:rsidRDefault="00C75F9D" w:rsidP="00310732">
            <w:pPr>
              <w:pStyle w:val="P"/>
              <w:rPr>
                <w:lang w:val="ru-RU"/>
              </w:rPr>
            </w:pPr>
            <w:r w:rsidRPr="00C75F9D">
              <w:rPr>
                <w:lang w:val="ru-RU"/>
              </w:rPr>
              <w:t>УВИНТЕС ГОЛДЕН СТАР × БИГ ФЛАУ ЭР КИКИ ДРИКИ</w:t>
            </w:r>
          </w:p>
          <w:p w:rsidR="00C75F9D" w:rsidRPr="00C75F9D" w:rsidRDefault="00C75F9D" w:rsidP="00310732">
            <w:pPr>
              <w:pStyle w:val="P"/>
              <w:rPr>
                <w:lang w:val="ru-RU"/>
              </w:rPr>
            </w:pPr>
            <w:r w:rsidRPr="00C75F9D">
              <w:rPr>
                <w:lang w:val="ru-RU"/>
              </w:rPr>
              <w:t xml:space="preserve">Зав.: Шишкина А.В., Вл.: </w:t>
            </w:r>
            <w:proofErr w:type="spellStart"/>
            <w:r w:rsidRPr="00C75F9D">
              <w:rPr>
                <w:lang w:val="ru-RU"/>
              </w:rPr>
              <w:t>Шабанина</w:t>
            </w:r>
            <w:proofErr w:type="spellEnd"/>
            <w:r w:rsidRPr="00C75F9D">
              <w:rPr>
                <w:lang w:val="ru-RU"/>
              </w:rPr>
              <w:t xml:space="preserve"> Е.Г., Россия, г. Новороссийск</w:t>
            </w:r>
          </w:p>
        </w:tc>
        <w:tc>
          <w:tcPr>
            <w:tcW w:w="2665" w:type="dxa"/>
          </w:tcPr>
          <w:p w:rsidR="00C75F9D" w:rsidRPr="00C75F9D" w:rsidRDefault="00C75F9D" w:rsidP="00310732">
            <w:pPr>
              <w:pStyle w:val="BoldP"/>
              <w:rPr>
                <w:lang w:val="ru-RU"/>
              </w:rPr>
            </w:pPr>
            <w:r w:rsidRPr="00C75F9D">
              <w:rPr>
                <w:lang w:val="ru-RU"/>
              </w:rPr>
              <w:t>Оценка и титулы:</w:t>
            </w:r>
          </w:p>
          <w:p w:rsidR="00C75F9D" w:rsidRPr="00C75F9D" w:rsidRDefault="00C75F9D" w:rsidP="00310732">
            <w:pPr>
              <w:pStyle w:val="P"/>
              <w:rPr>
                <w:lang w:val="ru-RU"/>
              </w:rPr>
            </w:pPr>
            <w:r w:rsidRPr="00C75F9D">
              <w:rPr>
                <w:lang w:val="ru-RU"/>
              </w:rPr>
              <w:t>Очень хорошо</w:t>
            </w:r>
          </w:p>
        </w:tc>
      </w:tr>
    </w:tbl>
    <w:p w:rsidR="00C75F9D" w:rsidRPr="00C75F9D" w:rsidRDefault="00C75F9D" w:rsidP="00C75F9D">
      <w:pPr>
        <w:pStyle w:val="EmptyP"/>
        <w:rPr>
          <w:lang w:val="ru-RU"/>
        </w:rPr>
      </w:pPr>
    </w:p>
    <w:p w:rsidR="00C75F9D" w:rsidRDefault="00C75F9D" w:rsidP="00C75F9D">
      <w:pPr>
        <w:pStyle w:val="ClassHeader"/>
      </w:pPr>
      <w:proofErr w:type="spellStart"/>
      <w:r>
        <w:t>Класс</w:t>
      </w:r>
      <w:proofErr w:type="spellEnd"/>
      <w:r>
        <w:t xml:space="preserve"> </w:t>
      </w:r>
      <w:proofErr w:type="spellStart"/>
      <w:r>
        <w:t>Промежуточный</w:t>
      </w:r>
      <w:proofErr w:type="spellEnd"/>
      <w:r>
        <w:t xml:space="preserve"> / Intermediate class</w:t>
      </w:r>
    </w:p>
    <w:tbl>
      <w:tblPr>
        <w:tblStyle w:val="afc"/>
        <w:tblW w:w="0" w:type="auto"/>
        <w:tblLook w:val="04A0" w:firstRow="1" w:lastRow="0" w:firstColumn="1" w:lastColumn="0" w:noHBand="0" w:noVBand="1"/>
      </w:tblPr>
      <w:tblGrid>
        <w:gridCol w:w="460"/>
        <w:gridCol w:w="4866"/>
        <w:gridCol w:w="1950"/>
      </w:tblGrid>
      <w:tr w:rsidR="00C75F9D" w:rsidTr="00310732">
        <w:tc>
          <w:tcPr>
            <w:tcW w:w="510" w:type="dxa"/>
          </w:tcPr>
          <w:p w:rsidR="00C75F9D" w:rsidRDefault="00C75F9D" w:rsidP="00310732">
            <w:pPr>
              <w:pStyle w:val="ItemNumber"/>
            </w:pPr>
            <w:r>
              <w:t>21</w:t>
            </w:r>
          </w:p>
        </w:tc>
        <w:tc>
          <w:tcPr>
            <w:tcW w:w="7540" w:type="dxa"/>
          </w:tcPr>
          <w:p w:rsidR="00C75F9D" w:rsidRDefault="00C75F9D" w:rsidP="00310732">
            <w:pPr>
              <w:pStyle w:val="BoldP"/>
            </w:pPr>
            <w:r>
              <w:t>FELI CI TA LES COULEURS DE MA VIE</w:t>
            </w:r>
          </w:p>
          <w:p w:rsidR="00C75F9D" w:rsidRDefault="00C75F9D" w:rsidP="00310732">
            <w:pPr>
              <w:pStyle w:val="P"/>
            </w:pPr>
            <w:r>
              <w:t xml:space="preserve">PKR.76844, </w:t>
            </w:r>
            <w:proofErr w:type="spellStart"/>
            <w:r>
              <w:t>Микрочип</w:t>
            </w:r>
            <w:proofErr w:type="spellEnd"/>
            <w:r>
              <w:t xml:space="preserve">: 616093900283268, </w:t>
            </w:r>
            <w:proofErr w:type="spellStart"/>
            <w:r>
              <w:t>Дата</w:t>
            </w:r>
            <w:proofErr w:type="spellEnd"/>
            <w:r>
              <w:t xml:space="preserve"> </w:t>
            </w:r>
            <w:proofErr w:type="spellStart"/>
            <w:r>
              <w:t>рожд</w:t>
            </w:r>
            <w:proofErr w:type="spellEnd"/>
            <w:r>
              <w:t xml:space="preserve">.: 15.10.16, </w:t>
            </w:r>
            <w:proofErr w:type="spellStart"/>
            <w:r>
              <w:t>Окрас</w:t>
            </w:r>
            <w:proofErr w:type="spellEnd"/>
            <w:r>
              <w:t xml:space="preserve">: </w:t>
            </w:r>
            <w:proofErr w:type="spellStart"/>
            <w:r>
              <w:t>noe</w:t>
            </w:r>
            <w:proofErr w:type="spellEnd"/>
            <w:r>
              <w:t xml:space="preserve"> et feu</w:t>
            </w:r>
          </w:p>
          <w:p w:rsidR="00C75F9D" w:rsidRDefault="00C75F9D" w:rsidP="00310732">
            <w:pPr>
              <w:pStyle w:val="P"/>
            </w:pPr>
            <w:r>
              <w:t>JAMES BOND-PC DI RIO GALERIA × LAVINIA LES COULEURS DE MA VIE</w:t>
            </w:r>
          </w:p>
          <w:p w:rsidR="00C75F9D" w:rsidRDefault="00C75F9D" w:rsidP="00310732">
            <w:pPr>
              <w:pStyle w:val="P"/>
            </w:pPr>
            <w:proofErr w:type="spellStart"/>
            <w:r>
              <w:t>Зав</w:t>
            </w:r>
            <w:proofErr w:type="spellEnd"/>
            <w:r>
              <w:t xml:space="preserve">.: Grabowski H, </w:t>
            </w:r>
            <w:proofErr w:type="spellStart"/>
            <w:r>
              <w:t>Вл</w:t>
            </w:r>
            <w:proofErr w:type="spellEnd"/>
            <w:r>
              <w:t>.: Grabowski H</w:t>
            </w:r>
          </w:p>
        </w:tc>
        <w:tc>
          <w:tcPr>
            <w:tcW w:w="2665" w:type="dxa"/>
          </w:tcPr>
          <w:p w:rsidR="00C75F9D" w:rsidRPr="00C75F9D" w:rsidRDefault="00C75F9D" w:rsidP="00310732">
            <w:pPr>
              <w:pStyle w:val="BoldP"/>
              <w:rPr>
                <w:lang w:val="ru-RU"/>
              </w:rPr>
            </w:pPr>
            <w:r w:rsidRPr="00C75F9D">
              <w:rPr>
                <w:lang w:val="ru-RU"/>
              </w:rPr>
              <w:t>Оценка и титулы:</w:t>
            </w:r>
          </w:p>
          <w:p w:rsidR="00C75F9D" w:rsidRPr="00C75F9D" w:rsidRDefault="00C75F9D" w:rsidP="00310732">
            <w:pPr>
              <w:pStyle w:val="P"/>
              <w:rPr>
                <w:lang w:val="ru-RU"/>
              </w:rPr>
            </w:pPr>
            <w:r w:rsidRPr="00C75F9D">
              <w:rPr>
                <w:lang w:val="ru-RU"/>
              </w:rPr>
              <w:t>Отлично</w:t>
            </w:r>
          </w:p>
          <w:p w:rsidR="00C75F9D" w:rsidRPr="00C75F9D" w:rsidRDefault="00C75F9D" w:rsidP="00310732">
            <w:pPr>
              <w:pStyle w:val="P"/>
              <w:rPr>
                <w:lang w:val="ru-RU"/>
              </w:rPr>
            </w:pPr>
            <w:r>
              <w:t>CW</w:t>
            </w:r>
            <w:r w:rsidRPr="00C75F9D">
              <w:rPr>
                <w:lang w:val="ru-RU"/>
              </w:rPr>
              <w:t xml:space="preserve">, ПК, </w:t>
            </w:r>
            <w:r>
              <w:t>BOS</w:t>
            </w:r>
            <w:r w:rsidRPr="00C75F9D">
              <w:rPr>
                <w:lang w:val="ru-RU"/>
              </w:rPr>
              <w:t>/</w:t>
            </w:r>
            <w:proofErr w:type="spellStart"/>
            <w:r w:rsidRPr="00C75F9D">
              <w:rPr>
                <w:lang w:val="ru-RU"/>
              </w:rPr>
              <w:t>ЛППп</w:t>
            </w:r>
            <w:proofErr w:type="spellEnd"/>
            <w:r w:rsidRPr="00C75F9D">
              <w:rPr>
                <w:lang w:val="ru-RU"/>
              </w:rPr>
              <w:t>, ЛС</w:t>
            </w:r>
          </w:p>
          <w:p w:rsidR="00C75F9D" w:rsidRDefault="00C75F9D" w:rsidP="00310732">
            <w:pPr>
              <w:pStyle w:val="P"/>
            </w:pPr>
            <w:proofErr w:type="spellStart"/>
            <w:r>
              <w:t>Вес</w:t>
            </w:r>
            <w:proofErr w:type="spellEnd"/>
            <w:r>
              <w:t xml:space="preserve">: 2,135 </w:t>
            </w:r>
            <w:proofErr w:type="spellStart"/>
            <w:r>
              <w:t>кг</w:t>
            </w:r>
            <w:proofErr w:type="spellEnd"/>
            <w:r>
              <w:t>.</w:t>
            </w:r>
          </w:p>
        </w:tc>
      </w:tr>
    </w:tbl>
    <w:p w:rsidR="00C75F9D" w:rsidRDefault="00C75F9D" w:rsidP="00C75F9D">
      <w:pPr>
        <w:pStyle w:val="EmptyP"/>
      </w:pPr>
    </w:p>
    <w:p w:rsidR="00C75F9D" w:rsidRDefault="00C75F9D" w:rsidP="00C75F9D">
      <w:pPr>
        <w:pStyle w:val="ClassHeader"/>
      </w:pPr>
      <w:proofErr w:type="spellStart"/>
      <w:r>
        <w:lastRenderedPageBreak/>
        <w:t>Класс</w:t>
      </w:r>
      <w:proofErr w:type="spellEnd"/>
      <w:r>
        <w:t xml:space="preserve"> </w:t>
      </w:r>
      <w:proofErr w:type="spellStart"/>
      <w:r>
        <w:t>Открытый</w:t>
      </w:r>
      <w:proofErr w:type="spellEnd"/>
      <w:r>
        <w:t xml:space="preserve"> / Open class</w:t>
      </w:r>
    </w:p>
    <w:tbl>
      <w:tblPr>
        <w:tblStyle w:val="afc"/>
        <w:tblW w:w="0" w:type="auto"/>
        <w:tblLook w:val="04A0" w:firstRow="1" w:lastRow="0" w:firstColumn="1" w:lastColumn="0" w:noHBand="0" w:noVBand="1"/>
      </w:tblPr>
      <w:tblGrid>
        <w:gridCol w:w="460"/>
        <w:gridCol w:w="4949"/>
        <w:gridCol w:w="1867"/>
      </w:tblGrid>
      <w:tr w:rsidR="00C75F9D" w:rsidTr="00310732">
        <w:tc>
          <w:tcPr>
            <w:tcW w:w="510" w:type="dxa"/>
          </w:tcPr>
          <w:p w:rsidR="00C75F9D" w:rsidRDefault="00C75F9D" w:rsidP="00310732">
            <w:pPr>
              <w:pStyle w:val="ItemNumber"/>
            </w:pPr>
            <w:r>
              <w:t>22</w:t>
            </w:r>
          </w:p>
        </w:tc>
        <w:tc>
          <w:tcPr>
            <w:tcW w:w="7540" w:type="dxa"/>
          </w:tcPr>
          <w:p w:rsidR="00C75F9D" w:rsidRPr="00C75F9D" w:rsidRDefault="00C75F9D" w:rsidP="00310732">
            <w:pPr>
              <w:pStyle w:val="BoldP"/>
              <w:rPr>
                <w:lang w:val="ru-RU"/>
              </w:rPr>
            </w:pPr>
            <w:r w:rsidRPr="00C75F9D">
              <w:rPr>
                <w:lang w:val="ru-RU"/>
              </w:rPr>
              <w:t>БЕСТ ПАРТНЕР КИНДНЕСС</w:t>
            </w:r>
          </w:p>
          <w:p w:rsidR="00C75F9D" w:rsidRPr="00C75F9D" w:rsidRDefault="00C75F9D" w:rsidP="00310732">
            <w:pPr>
              <w:pStyle w:val="P"/>
              <w:rPr>
                <w:lang w:val="ru-RU"/>
              </w:rPr>
            </w:pPr>
            <w:r w:rsidRPr="00C75F9D">
              <w:rPr>
                <w:lang w:val="ru-RU"/>
              </w:rPr>
              <w:t xml:space="preserve">485258., Клеймо: </w:t>
            </w:r>
            <w:r>
              <w:t>NGO</w:t>
            </w:r>
            <w:r w:rsidRPr="00C75F9D">
              <w:rPr>
                <w:lang w:val="ru-RU"/>
              </w:rPr>
              <w:t xml:space="preserve"> 6608, Дата </w:t>
            </w:r>
            <w:proofErr w:type="spellStart"/>
            <w:r w:rsidRPr="00C75F9D">
              <w:rPr>
                <w:lang w:val="ru-RU"/>
              </w:rPr>
              <w:t>рожд</w:t>
            </w:r>
            <w:proofErr w:type="spellEnd"/>
            <w:r w:rsidRPr="00C75F9D">
              <w:rPr>
                <w:lang w:val="ru-RU"/>
              </w:rPr>
              <w:t>.: 26.01.17, Окрас: гол-пал</w:t>
            </w:r>
          </w:p>
          <w:p w:rsidR="00C75F9D" w:rsidRDefault="00C75F9D" w:rsidP="00310732">
            <w:pPr>
              <w:pStyle w:val="P"/>
            </w:pPr>
            <w:r>
              <w:t>MOONLIGHTFIRE SUPER BOY PL × TREASURE BABY ENERGY BEST PARTNER</w:t>
            </w:r>
          </w:p>
          <w:p w:rsidR="00C75F9D" w:rsidRPr="00C75F9D" w:rsidRDefault="00C75F9D" w:rsidP="00310732">
            <w:pPr>
              <w:pStyle w:val="P"/>
              <w:rPr>
                <w:lang w:val="ru-RU"/>
              </w:rPr>
            </w:pPr>
            <w:r w:rsidRPr="00C75F9D">
              <w:rPr>
                <w:lang w:val="ru-RU"/>
              </w:rPr>
              <w:t>Зав.: Василенко В., Вл.: Василенко В., Россия, г. Анапа</w:t>
            </w:r>
          </w:p>
        </w:tc>
        <w:tc>
          <w:tcPr>
            <w:tcW w:w="2665" w:type="dxa"/>
          </w:tcPr>
          <w:p w:rsidR="00C75F9D" w:rsidRPr="00C75F9D" w:rsidRDefault="00C75F9D" w:rsidP="00310732">
            <w:pPr>
              <w:pStyle w:val="BoldP"/>
              <w:rPr>
                <w:lang w:val="ru-RU"/>
              </w:rPr>
            </w:pPr>
            <w:r w:rsidRPr="00C75F9D">
              <w:rPr>
                <w:lang w:val="ru-RU"/>
              </w:rPr>
              <w:t>Оценка и титулы:</w:t>
            </w:r>
          </w:p>
          <w:p w:rsidR="00C75F9D" w:rsidRPr="00C75F9D" w:rsidRDefault="00C75F9D" w:rsidP="00310732">
            <w:pPr>
              <w:pStyle w:val="P"/>
              <w:rPr>
                <w:lang w:val="ru-RU"/>
              </w:rPr>
            </w:pPr>
            <w:r w:rsidRPr="00C75F9D">
              <w:rPr>
                <w:lang w:val="ru-RU"/>
              </w:rPr>
              <w:t>Отлично</w:t>
            </w:r>
          </w:p>
          <w:p w:rsidR="00C75F9D" w:rsidRPr="00C75F9D" w:rsidRDefault="00C75F9D" w:rsidP="00310732">
            <w:pPr>
              <w:pStyle w:val="P"/>
              <w:rPr>
                <w:lang w:val="ru-RU"/>
              </w:rPr>
            </w:pPr>
            <w:r>
              <w:t>CW</w:t>
            </w:r>
            <w:r w:rsidRPr="00C75F9D">
              <w:rPr>
                <w:lang w:val="ru-RU"/>
              </w:rPr>
              <w:t>, КЧК</w:t>
            </w:r>
          </w:p>
          <w:p w:rsidR="00C75F9D" w:rsidRDefault="00C75F9D" w:rsidP="00310732">
            <w:pPr>
              <w:pStyle w:val="P"/>
            </w:pPr>
            <w:proofErr w:type="spellStart"/>
            <w:r>
              <w:t>Вес</w:t>
            </w:r>
            <w:proofErr w:type="spellEnd"/>
            <w:r>
              <w:t xml:space="preserve">: 2,585 </w:t>
            </w:r>
            <w:proofErr w:type="spellStart"/>
            <w:r>
              <w:t>кг</w:t>
            </w:r>
            <w:proofErr w:type="spellEnd"/>
            <w:r>
              <w:t>.</w:t>
            </w:r>
          </w:p>
        </w:tc>
      </w:tr>
    </w:tbl>
    <w:p w:rsidR="00C75F9D" w:rsidRDefault="00C75F9D" w:rsidP="00C75F9D">
      <w:pPr>
        <w:pStyle w:val="EmptyP"/>
      </w:pPr>
    </w:p>
    <w:p w:rsidR="00C75F9D" w:rsidRDefault="00C75F9D" w:rsidP="00C75F9D">
      <w:pPr>
        <w:pStyle w:val="ClassHeader"/>
      </w:pPr>
      <w:proofErr w:type="spellStart"/>
      <w:r>
        <w:t>Класс</w:t>
      </w:r>
      <w:proofErr w:type="spellEnd"/>
      <w:r>
        <w:t xml:space="preserve"> </w:t>
      </w:r>
      <w:proofErr w:type="spellStart"/>
      <w:r>
        <w:t>Чемпионов</w:t>
      </w:r>
      <w:proofErr w:type="spellEnd"/>
      <w:r>
        <w:t xml:space="preserve"> / Champion class</w:t>
      </w:r>
    </w:p>
    <w:tbl>
      <w:tblPr>
        <w:tblStyle w:val="afc"/>
        <w:tblW w:w="0" w:type="auto"/>
        <w:tblLook w:val="04A0" w:firstRow="1" w:lastRow="0" w:firstColumn="1" w:lastColumn="0" w:noHBand="0" w:noVBand="1"/>
      </w:tblPr>
      <w:tblGrid>
        <w:gridCol w:w="461"/>
        <w:gridCol w:w="4934"/>
        <w:gridCol w:w="1881"/>
      </w:tblGrid>
      <w:tr w:rsidR="00C75F9D" w:rsidTr="00310732">
        <w:tc>
          <w:tcPr>
            <w:tcW w:w="510" w:type="dxa"/>
          </w:tcPr>
          <w:p w:rsidR="00C75F9D" w:rsidRDefault="00C75F9D" w:rsidP="00310732">
            <w:pPr>
              <w:pStyle w:val="ItemNumber"/>
            </w:pPr>
            <w:r>
              <w:t>23</w:t>
            </w:r>
          </w:p>
        </w:tc>
        <w:tc>
          <w:tcPr>
            <w:tcW w:w="7540" w:type="dxa"/>
          </w:tcPr>
          <w:p w:rsidR="00C75F9D" w:rsidRDefault="00C75F9D" w:rsidP="00310732">
            <w:pPr>
              <w:pStyle w:val="BoldP"/>
            </w:pPr>
            <w:r>
              <w:t>VERDIKT MALEFISENTA</w:t>
            </w:r>
          </w:p>
          <w:p w:rsidR="00C75F9D" w:rsidRDefault="00C75F9D" w:rsidP="00310732">
            <w:pPr>
              <w:pStyle w:val="P"/>
            </w:pPr>
            <w:r>
              <w:t xml:space="preserve">RKF 4727729, </w:t>
            </w:r>
            <w:proofErr w:type="spellStart"/>
            <w:r>
              <w:t>Клеймо</w:t>
            </w:r>
            <w:proofErr w:type="spellEnd"/>
            <w:r>
              <w:t xml:space="preserve">: РЕТ 335, </w:t>
            </w:r>
            <w:proofErr w:type="spellStart"/>
            <w:r>
              <w:t>Дата</w:t>
            </w:r>
            <w:proofErr w:type="spellEnd"/>
            <w:r>
              <w:t xml:space="preserve"> </w:t>
            </w:r>
            <w:proofErr w:type="spellStart"/>
            <w:r>
              <w:t>рожд</w:t>
            </w:r>
            <w:proofErr w:type="spellEnd"/>
            <w:r>
              <w:t xml:space="preserve">.: 20.10.16, </w:t>
            </w:r>
            <w:proofErr w:type="spellStart"/>
            <w:r>
              <w:t>Окрас</w:t>
            </w:r>
            <w:proofErr w:type="spellEnd"/>
            <w:r>
              <w:t xml:space="preserve">: </w:t>
            </w:r>
            <w:proofErr w:type="spellStart"/>
            <w:r>
              <w:t>Крем</w:t>
            </w:r>
            <w:proofErr w:type="spellEnd"/>
          </w:p>
          <w:p w:rsidR="00C75F9D" w:rsidRDefault="00C75F9D" w:rsidP="00310732">
            <w:pPr>
              <w:pStyle w:val="P"/>
            </w:pPr>
            <w:r>
              <w:t>VERDIKT AMADEUS AUGUSTIN × VERDIKT GRANDESSA DE MANGO</w:t>
            </w:r>
          </w:p>
          <w:p w:rsidR="00C75F9D" w:rsidRDefault="00C75F9D" w:rsidP="00310732">
            <w:pPr>
              <w:pStyle w:val="P"/>
            </w:pPr>
            <w:proofErr w:type="spellStart"/>
            <w:r>
              <w:t>Зав</w:t>
            </w:r>
            <w:proofErr w:type="spellEnd"/>
            <w:r>
              <w:t xml:space="preserve">.: </w:t>
            </w:r>
            <w:proofErr w:type="spellStart"/>
            <w:r>
              <w:t>Petunina</w:t>
            </w:r>
            <w:proofErr w:type="spellEnd"/>
            <w:r>
              <w:t xml:space="preserve"> V., </w:t>
            </w:r>
            <w:proofErr w:type="spellStart"/>
            <w:r>
              <w:t>Вл</w:t>
            </w:r>
            <w:proofErr w:type="spellEnd"/>
            <w:r>
              <w:t xml:space="preserve">.: </w:t>
            </w:r>
            <w:proofErr w:type="spellStart"/>
            <w:r>
              <w:t>Petunina</w:t>
            </w:r>
            <w:proofErr w:type="spellEnd"/>
            <w:r>
              <w:t xml:space="preserve"> V.</w:t>
            </w:r>
          </w:p>
        </w:tc>
        <w:tc>
          <w:tcPr>
            <w:tcW w:w="2665" w:type="dxa"/>
          </w:tcPr>
          <w:p w:rsidR="00C75F9D" w:rsidRPr="00C75F9D" w:rsidRDefault="00C75F9D" w:rsidP="00310732">
            <w:pPr>
              <w:pStyle w:val="BoldP"/>
              <w:rPr>
                <w:lang w:val="ru-RU"/>
              </w:rPr>
            </w:pPr>
            <w:r w:rsidRPr="00C75F9D">
              <w:rPr>
                <w:lang w:val="ru-RU"/>
              </w:rPr>
              <w:t>Оценка и титулы:</w:t>
            </w:r>
          </w:p>
          <w:p w:rsidR="00C75F9D" w:rsidRPr="00C75F9D" w:rsidRDefault="00C75F9D" w:rsidP="00310732">
            <w:pPr>
              <w:pStyle w:val="P"/>
              <w:rPr>
                <w:lang w:val="ru-RU"/>
              </w:rPr>
            </w:pPr>
            <w:r w:rsidRPr="00C75F9D">
              <w:rPr>
                <w:lang w:val="ru-RU"/>
              </w:rPr>
              <w:t>Отлично</w:t>
            </w:r>
          </w:p>
          <w:p w:rsidR="00C75F9D" w:rsidRPr="00C75F9D" w:rsidRDefault="00C75F9D" w:rsidP="00310732">
            <w:pPr>
              <w:pStyle w:val="P"/>
              <w:rPr>
                <w:lang w:val="ru-RU"/>
              </w:rPr>
            </w:pPr>
            <w:r>
              <w:t>CW</w:t>
            </w:r>
            <w:r w:rsidRPr="00C75F9D">
              <w:rPr>
                <w:lang w:val="ru-RU"/>
              </w:rPr>
              <w:t>, КЧК</w:t>
            </w:r>
          </w:p>
          <w:p w:rsidR="00C75F9D" w:rsidRDefault="00C75F9D" w:rsidP="00310732">
            <w:pPr>
              <w:pStyle w:val="P"/>
            </w:pPr>
            <w:proofErr w:type="spellStart"/>
            <w:r>
              <w:t>Вес</w:t>
            </w:r>
            <w:proofErr w:type="spellEnd"/>
            <w:r>
              <w:t xml:space="preserve">: 2,510 </w:t>
            </w:r>
            <w:proofErr w:type="spellStart"/>
            <w:r>
              <w:t>кг</w:t>
            </w:r>
            <w:proofErr w:type="spellEnd"/>
            <w:r>
              <w:t>.</w:t>
            </w:r>
          </w:p>
        </w:tc>
      </w:tr>
    </w:tbl>
    <w:p w:rsidR="00C75F9D" w:rsidRDefault="00C75F9D" w:rsidP="00C75F9D">
      <w:pPr>
        <w:pStyle w:val="EmptyP"/>
      </w:pPr>
    </w:p>
    <w:p w:rsidR="00C81C4C" w:rsidRDefault="00C81C4C" w:rsidP="00C75F9D">
      <w:pPr>
        <w:pStyle w:val="GroupHeader"/>
        <w:rPr>
          <w:lang w:val="ru-RU"/>
        </w:rPr>
      </w:pPr>
    </w:p>
    <w:sectPr w:rsidR="00C81C4C" w:rsidSect="00455B84">
      <w:pgSz w:w="8420" w:h="11907" w:orient="landscape"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34616"/>
    <w:rsid w:val="0006063C"/>
    <w:rsid w:val="0015074B"/>
    <w:rsid w:val="0027599E"/>
    <w:rsid w:val="0029639D"/>
    <w:rsid w:val="002E2B28"/>
    <w:rsid w:val="00326F90"/>
    <w:rsid w:val="00335F74"/>
    <w:rsid w:val="003969E3"/>
    <w:rsid w:val="00455B84"/>
    <w:rsid w:val="004B4927"/>
    <w:rsid w:val="004E59FD"/>
    <w:rsid w:val="006E6E63"/>
    <w:rsid w:val="007A172A"/>
    <w:rsid w:val="00902D56"/>
    <w:rsid w:val="00AA1D8D"/>
    <w:rsid w:val="00B47730"/>
    <w:rsid w:val="00BF6467"/>
    <w:rsid w:val="00C75F9D"/>
    <w:rsid w:val="00C81C4C"/>
    <w:rsid w:val="00CB0664"/>
    <w:rsid w:val="00D20295"/>
    <w:rsid w:val="00D845C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1960D4A-C0B6-422C-B2B3-101F98A2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BaseStyle">
    <w:name w:val="BaseStyle"/>
    <w:pPr>
      <w:spacing w:after="0"/>
    </w:pPr>
    <w:rPr>
      <w:rFonts w:ascii="Times New Roman" w:hAnsi="Times New Roman"/>
      <w:sz w:val="16"/>
    </w:rPr>
  </w:style>
  <w:style w:type="paragraph" w:customStyle="1" w:styleId="P">
    <w:name w:val="P"/>
    <w:basedOn w:val="BaseStyle"/>
  </w:style>
  <w:style w:type="paragraph" w:customStyle="1" w:styleId="BoldP">
    <w:name w:val="BoldP"/>
    <w:basedOn w:val="P"/>
    <w:rPr>
      <w:b/>
    </w:rPr>
  </w:style>
  <w:style w:type="paragraph" w:customStyle="1" w:styleId="H1">
    <w:name w:val="H1"/>
    <w:basedOn w:val="BaseStyle"/>
    <w:pPr>
      <w:spacing w:before="200" w:after="40"/>
    </w:pPr>
    <w:rPr>
      <w:b/>
      <w:sz w:val="24"/>
    </w:rPr>
  </w:style>
  <w:style w:type="paragraph" w:customStyle="1" w:styleId="H2">
    <w:name w:val="H2"/>
    <w:basedOn w:val="H1"/>
    <w:pPr>
      <w:spacing w:before="160"/>
    </w:pPr>
    <w:rPr>
      <w:sz w:val="20"/>
    </w:rPr>
  </w:style>
  <w:style w:type="paragraph" w:customStyle="1" w:styleId="H3">
    <w:name w:val="H3"/>
    <w:basedOn w:val="H1"/>
    <w:pPr>
      <w:spacing w:before="100" w:after="20"/>
    </w:pPr>
    <w:rPr>
      <w:sz w:val="18"/>
    </w:rPr>
  </w:style>
  <w:style w:type="paragraph" w:customStyle="1" w:styleId="H4">
    <w:name w:val="H4"/>
    <w:basedOn w:val="BaseStyle"/>
    <w:pPr>
      <w:spacing w:before="60" w:after="20"/>
    </w:pPr>
    <w:rPr>
      <w:b/>
    </w:rPr>
  </w:style>
  <w:style w:type="table" w:customStyle="1" w:styleId="Table1">
    <w:name w:val="Table1"/>
    <w:tblPr>
      <w:tblCellMar>
        <w:top w:w="0" w:type="dxa"/>
        <w:left w:w="0" w:type="dxa"/>
        <w:bottom w:w="0" w:type="dxa"/>
        <w:right w:w="0" w:type="dxa"/>
      </w:tblCellMar>
    </w:tblPr>
  </w:style>
  <w:style w:type="paragraph" w:customStyle="1" w:styleId="TableTitle">
    <w:name w:val="TableTitle"/>
    <w:basedOn w:val="H3"/>
    <w:pPr>
      <w:spacing w:after="160"/>
      <w:jc w:val="center"/>
    </w:pPr>
  </w:style>
  <w:style w:type="paragraph" w:customStyle="1" w:styleId="ColumnHeader">
    <w:name w:val="ColumnHeader"/>
    <w:basedOn w:val="P"/>
    <w:pPr>
      <w:jc w:val="center"/>
    </w:pPr>
  </w:style>
  <w:style w:type="paragraph" w:customStyle="1" w:styleId="GroupFCI">
    <w:name w:val="GroupFCI"/>
    <w:basedOn w:val="H3"/>
    <w:pPr>
      <w:jc w:val="center"/>
    </w:pPr>
  </w:style>
  <w:style w:type="paragraph" w:customStyle="1" w:styleId="PCentered">
    <w:name w:val="PCentered"/>
    <w:basedOn w:val="P"/>
    <w:pPr>
      <w:jc w:val="center"/>
    </w:pPr>
  </w:style>
  <w:style w:type="paragraph" w:customStyle="1" w:styleId="JudgeName">
    <w:name w:val="JudgeName"/>
    <w:basedOn w:val="H3"/>
    <w:pPr>
      <w:spacing w:after="160"/>
      <w:jc w:val="center"/>
    </w:pPr>
  </w:style>
  <w:style w:type="paragraph" w:customStyle="1" w:styleId="GroupHeader">
    <w:name w:val="GroupHeader"/>
    <w:basedOn w:val="H2"/>
    <w:pPr>
      <w:jc w:val="center"/>
    </w:pPr>
  </w:style>
  <w:style w:type="paragraph" w:customStyle="1" w:styleId="BreedHeader">
    <w:name w:val="BreedHeader"/>
    <w:basedOn w:val="H3"/>
    <w:pPr>
      <w:spacing w:before="200"/>
      <w:jc w:val="center"/>
    </w:pPr>
  </w:style>
  <w:style w:type="paragraph" w:customStyle="1" w:styleId="SexHeader">
    <w:name w:val="SexHeader"/>
    <w:basedOn w:val="H3"/>
    <w:pPr>
      <w:spacing w:before="60"/>
      <w:jc w:val="center"/>
    </w:pPr>
  </w:style>
  <w:style w:type="paragraph" w:customStyle="1" w:styleId="ClassHeader">
    <w:name w:val="ClassHeader"/>
    <w:basedOn w:val="BoldP"/>
    <w:pPr>
      <w:spacing w:before="60"/>
    </w:pPr>
  </w:style>
  <w:style w:type="paragraph" w:customStyle="1" w:styleId="ItemNumber">
    <w:name w:val="ItemNumber"/>
    <w:basedOn w:val="H3"/>
    <w:pPr>
      <w:jc w:val="center"/>
    </w:pPr>
  </w:style>
  <w:style w:type="paragraph" w:customStyle="1" w:styleId="EmptyP">
    <w:name w:val="EmptyP"/>
    <w:basedOn w:val="BaseStyle"/>
    <w:rPr>
      <w:sz w:val="6"/>
    </w:rPr>
  </w:style>
  <w:style w:type="paragraph" w:customStyle="1" w:styleId="msolistparagraph0">
    <w:name w:val="msolistparagraph"/>
    <w:basedOn w:val="a1"/>
    <w:rsid w:val="00455B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4">
    <w:name w:val="Balloon Text"/>
    <w:basedOn w:val="a1"/>
    <w:link w:val="aff5"/>
    <w:uiPriority w:val="99"/>
    <w:semiHidden/>
    <w:unhideWhenUsed/>
    <w:rsid w:val="00455B84"/>
    <w:pPr>
      <w:spacing w:after="0" w:line="240" w:lineRule="auto"/>
    </w:pPr>
    <w:rPr>
      <w:rFonts w:ascii="Segoe UI" w:hAnsi="Segoe UI" w:cs="Segoe UI"/>
      <w:sz w:val="18"/>
      <w:szCs w:val="18"/>
    </w:rPr>
  </w:style>
  <w:style w:type="character" w:customStyle="1" w:styleId="aff5">
    <w:name w:val="Текст выноски Знак"/>
    <w:basedOn w:val="a2"/>
    <w:link w:val="aff4"/>
    <w:uiPriority w:val="99"/>
    <w:semiHidden/>
    <w:rsid w:val="00455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1DC9D-1908-47E1-A883-4315E0C23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5644</Words>
  <Characters>32176</Characters>
  <Application>Microsoft Office Word</Application>
  <DocSecurity>0</DocSecurity>
  <Lines>268</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37745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Admin</cp:lastModifiedBy>
  <cp:revision>2</cp:revision>
  <cp:lastPrinted>2018-06-07T20:27:00Z</cp:lastPrinted>
  <dcterms:created xsi:type="dcterms:W3CDTF">2018-07-09T13:20:00Z</dcterms:created>
  <dcterms:modified xsi:type="dcterms:W3CDTF">2018-07-09T13:20:00Z</dcterms:modified>
  <cp:category/>
</cp:coreProperties>
</file>