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opTable"/>
        <w:tblW w:w="0" w:type="auto"/>
        <w:tblLook w:val="04A0" w:firstRow="1" w:lastRow="0" w:firstColumn="1" w:lastColumn="0" w:noHBand="0" w:noVBand="1"/>
      </w:tblPr>
      <w:tblGrid>
        <w:gridCol w:w="2551"/>
        <w:gridCol w:w="5669"/>
        <w:gridCol w:w="2551"/>
      </w:tblGrid>
      <w:tr w:rsidR="00F300BB" w:rsidTr="00F300BB">
        <w:tc>
          <w:tcPr>
            <w:tcW w:w="2551" w:type="dxa"/>
            <w:hideMark/>
          </w:tcPr>
          <w:p w:rsidR="00F300BB" w:rsidRDefault="00F300BB">
            <w:pPr>
              <w:pStyle w:val="TablePCenter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9940" cy="7899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hideMark/>
          </w:tcPr>
          <w:p w:rsidR="00F300BB" w:rsidRDefault="00F300BB">
            <w:pPr>
              <w:pStyle w:val="TablePCenter"/>
              <w:rPr>
                <w:lang w:val="ru-RU"/>
              </w:rPr>
            </w:pPr>
            <w:r>
              <w:rPr>
                <w:lang w:val="ru-RU"/>
              </w:rPr>
              <w:t>Российская кинологическая федерация</w:t>
            </w:r>
          </w:p>
          <w:p w:rsidR="00F300BB" w:rsidRDefault="00F300BB">
            <w:pPr>
              <w:pStyle w:val="TablePCenter"/>
              <w:rPr>
                <w:lang w:val="ru-RU"/>
              </w:rPr>
            </w:pPr>
            <w:r>
              <w:rPr>
                <w:lang w:val="ru-RU"/>
              </w:rPr>
              <w:t>Общероссийская ассоциация независимых кинологических общественных объединений</w:t>
            </w:r>
          </w:p>
          <w:p w:rsidR="00F300BB" w:rsidRDefault="00F300BB">
            <w:pPr>
              <w:pStyle w:val="TablePCenter"/>
              <w:rPr>
                <w:lang w:val="ru-RU"/>
              </w:rPr>
            </w:pPr>
            <w:r>
              <w:rPr>
                <w:lang w:val="ru-RU"/>
              </w:rPr>
              <w:t>ОО МРКЛСК "Зооцентр"</w:t>
            </w:r>
          </w:p>
          <w:p w:rsidR="00F300BB" w:rsidRDefault="00F300BB">
            <w:pPr>
              <w:pStyle w:val="TablePCenter"/>
              <w:rPr>
                <w:lang w:val="ru-RU"/>
              </w:rPr>
            </w:pPr>
            <w:r>
              <w:rPr>
                <w:lang w:val="ru-RU"/>
              </w:rPr>
              <w:t>Монопородная выставка Чихуахуа</w:t>
            </w:r>
          </w:p>
        </w:tc>
        <w:tc>
          <w:tcPr>
            <w:tcW w:w="2551" w:type="dxa"/>
            <w:hideMark/>
          </w:tcPr>
          <w:p w:rsidR="00F300BB" w:rsidRDefault="00F300BB">
            <w:pPr>
              <w:pStyle w:val="TableP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9940" cy="78994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0BB" w:rsidRDefault="00F300BB" w:rsidP="00F300BB">
      <w:pPr>
        <w:pStyle w:val="TableP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534"/>
        <w:gridCol w:w="4222"/>
        <w:gridCol w:w="4226"/>
      </w:tblGrid>
      <w:tr w:rsidR="00F300BB" w:rsidRPr="001C7A6E" w:rsidTr="00F300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B" w:rsidRDefault="00F300BB">
            <w:pPr>
              <w:pStyle w:val="TablePCenter"/>
            </w:pPr>
            <w:r>
              <w:t xml:space="preserve">Дата: 2018-03-04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B" w:rsidRDefault="00F300BB">
            <w:pPr>
              <w:pStyle w:val="TablePCenter"/>
            </w:pPr>
            <w:r>
              <w:t>Место: Саранск, Россия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B" w:rsidRDefault="00F300BB">
            <w:pPr>
              <w:pStyle w:val="TablePCenter"/>
              <w:rPr>
                <w:lang w:val="ru-RU"/>
              </w:rPr>
            </w:pPr>
            <w:r>
              <w:rPr>
                <w:lang w:val="ru-RU"/>
              </w:rPr>
              <w:t>Ранг: Победитель национального клуба породы</w:t>
            </w:r>
          </w:p>
        </w:tc>
      </w:tr>
    </w:tbl>
    <w:p w:rsidR="007E2532" w:rsidRPr="00F300BB" w:rsidRDefault="00F300BB">
      <w:pPr>
        <w:pStyle w:val="BreedHeader"/>
        <w:rPr>
          <w:lang w:val="ru-RU"/>
        </w:rPr>
      </w:pPr>
      <w:r>
        <w:t>FCI</w:t>
      </w:r>
      <w:r w:rsidRPr="00F300BB">
        <w:rPr>
          <w:lang w:val="ru-RU"/>
        </w:rPr>
        <w:t xml:space="preserve"> 218 - ЧИХУАХУА ГЛАДКОШЕРСТНЫЙ / </w:t>
      </w:r>
      <w:r>
        <w:t>CHIHUAHUA</w:t>
      </w:r>
      <w:r w:rsidRPr="00F300BB">
        <w:rPr>
          <w:lang w:val="ru-RU"/>
        </w:rPr>
        <w:t xml:space="preserve"> </w:t>
      </w:r>
      <w:r>
        <w:t>SMOOTH</w:t>
      </w:r>
      <w:r w:rsidRPr="00F300BB">
        <w:rPr>
          <w:lang w:val="ru-RU"/>
        </w:rPr>
        <w:t>-</w:t>
      </w:r>
      <w:r>
        <w:t>HAIRED</w:t>
      </w:r>
    </w:p>
    <w:p w:rsidR="007E2532" w:rsidRPr="00F300BB" w:rsidRDefault="00F300BB">
      <w:pPr>
        <w:pStyle w:val="P"/>
        <w:jc w:val="center"/>
        <w:rPr>
          <w:lang w:val="ru-RU"/>
        </w:rPr>
      </w:pPr>
      <w:r w:rsidRPr="00F300BB">
        <w:rPr>
          <w:lang w:val="ru-RU"/>
        </w:rPr>
        <w:t xml:space="preserve">Судья: Абракимов Шамиль / </w:t>
      </w:r>
      <w:r>
        <w:t>Abrakimov</w:t>
      </w:r>
      <w:r w:rsidRPr="00F300BB">
        <w:rPr>
          <w:lang w:val="ru-RU"/>
        </w:rPr>
        <w:t xml:space="preserve"> </w:t>
      </w:r>
      <w:r>
        <w:t>Shamil</w:t>
      </w:r>
      <w:r w:rsidRPr="00F300BB">
        <w:rPr>
          <w:lang w:val="ru-RU"/>
        </w:rPr>
        <w:t>' (количество собак 10, номера 1 - 10)</w:t>
      </w:r>
    </w:p>
    <w:p w:rsidR="007E2532" w:rsidRPr="00F300BB" w:rsidRDefault="00F300BB">
      <w:pPr>
        <w:pStyle w:val="SexHeader"/>
        <w:rPr>
          <w:lang w:val="ru-RU"/>
        </w:rPr>
      </w:pPr>
      <w:r w:rsidRPr="00F300BB">
        <w:rPr>
          <w:lang w:val="ru-RU"/>
        </w:rPr>
        <w:t xml:space="preserve">Кобели / </w:t>
      </w:r>
      <w:r>
        <w:t>Males</w:t>
      </w:r>
    </w:p>
    <w:p w:rsidR="007E2532" w:rsidRPr="00F300BB" w:rsidRDefault="00F300BB">
      <w:pPr>
        <w:pStyle w:val="ClassHeader"/>
        <w:rPr>
          <w:lang w:val="ru-RU"/>
        </w:rPr>
      </w:pPr>
      <w:r w:rsidRPr="00F300BB">
        <w:rPr>
          <w:lang w:val="ru-RU"/>
        </w:rPr>
        <w:t xml:space="preserve">Класс Щенков / </w:t>
      </w:r>
      <w:r>
        <w:t>Puppy</w:t>
      </w:r>
      <w:r w:rsidRPr="00F300BB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ШЕЛДОН КУПЕР ВОТ КТО СУПЕР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LVK</w:t>
            </w:r>
            <w:r w:rsidRPr="00F300BB">
              <w:rPr>
                <w:lang w:val="ru-RU"/>
              </w:rPr>
              <w:t xml:space="preserve"> 1548, Дата рожд.: 13.07.17, Окрас: бел-соб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ПЛАМЕННЫЙ ПОЦЕЛУЙ ОТ СВЕТЛАНЫ × ШЕРРИ БЕЛЬ ГРЕЙС</w:t>
            </w:r>
          </w:p>
          <w:p w:rsidR="007E2532" w:rsidRPr="001C7A6E" w:rsidRDefault="00F300BB" w:rsidP="001C7A6E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</w:t>
            </w:r>
            <w:r w:rsidR="001C7A6E">
              <w:rPr>
                <w:lang w:val="ru-RU"/>
              </w:rPr>
              <w:t xml:space="preserve">: Васюнина Е., Вл.: продается </w:t>
            </w:r>
            <w:r w:rsidRPr="001C7A6E">
              <w:rPr>
                <w:lang w:val="ru-RU"/>
              </w:rPr>
              <w:t xml:space="preserve"> Россия, г. Саранск</w:t>
            </w:r>
          </w:p>
        </w:tc>
        <w:tc>
          <w:tcPr>
            <w:tcW w:w="2665" w:type="dxa"/>
          </w:tcPr>
          <w:p w:rsidR="007E2532" w:rsidRPr="001C7A6E" w:rsidRDefault="00F300BB">
            <w:pPr>
              <w:pStyle w:val="BoldP"/>
              <w:rPr>
                <w:szCs w:val="18"/>
                <w:lang w:val="ru-RU"/>
              </w:rPr>
            </w:pPr>
            <w:r w:rsidRPr="001C7A6E">
              <w:rPr>
                <w:szCs w:val="18"/>
                <w:lang w:val="ru-RU"/>
              </w:rPr>
              <w:t>Оценка и титулы:</w:t>
            </w:r>
          </w:p>
          <w:p w:rsidR="007E2532" w:rsidRPr="001C7A6E" w:rsidRDefault="00F300BB">
            <w:pPr>
              <w:pStyle w:val="P"/>
              <w:rPr>
                <w:szCs w:val="18"/>
                <w:lang w:val="ru-RU"/>
              </w:rPr>
            </w:pPr>
            <w:r w:rsidRPr="001C7A6E">
              <w:rPr>
                <w:szCs w:val="18"/>
                <w:lang w:val="ru-RU"/>
              </w:rPr>
              <w:t>Очень перспективный</w:t>
            </w:r>
            <w:r w:rsidR="001C7A6E" w:rsidRPr="001C7A6E">
              <w:rPr>
                <w:szCs w:val="18"/>
                <w:lang w:val="ru-RU"/>
              </w:rPr>
              <w:t xml:space="preserve"> </w:t>
            </w:r>
            <w:r w:rsidR="001C7A6E" w:rsidRPr="001C7A6E">
              <w:rPr>
                <w:szCs w:val="18"/>
              </w:rPr>
              <w:t>CW</w:t>
            </w:r>
            <w:r w:rsidR="001C7A6E" w:rsidRPr="001C7A6E">
              <w:rPr>
                <w:szCs w:val="18"/>
                <w:lang w:val="ru-RU"/>
              </w:rPr>
              <w:t xml:space="preserve">, ЛЩ, </w:t>
            </w:r>
            <w:r w:rsidRPr="001C7A6E">
              <w:rPr>
                <w:szCs w:val="18"/>
              </w:rPr>
              <w:t>BIS</w:t>
            </w:r>
          </w:p>
          <w:p w:rsidR="001C7A6E" w:rsidRPr="001C7A6E" w:rsidRDefault="001C7A6E" w:rsidP="001C7A6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C7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Вес: </w:t>
            </w:r>
            <w:r w:rsidRPr="001C7A6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1600 кг.</w:t>
            </w:r>
          </w:p>
          <w:p w:rsidR="001C7A6E" w:rsidRPr="001C7A6E" w:rsidRDefault="001C7A6E">
            <w:pPr>
              <w:pStyle w:val="P"/>
              <w:rPr>
                <w:lang w:val="ru-RU"/>
              </w:rPr>
            </w:pPr>
          </w:p>
        </w:tc>
      </w:tr>
    </w:tbl>
    <w:p w:rsidR="007E2532" w:rsidRPr="001C7A6E" w:rsidRDefault="007E2532">
      <w:pPr>
        <w:pStyle w:val="EmptyP"/>
        <w:rPr>
          <w:lang w:val="ru-RU"/>
        </w:rPr>
      </w:pPr>
    </w:p>
    <w:p w:rsidR="007E2532" w:rsidRDefault="00F300BB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2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ФЭНТЕЗИ СТАЙЛ РОСС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BKU</w:t>
            </w:r>
            <w:r w:rsidRPr="00F300BB">
              <w:rPr>
                <w:lang w:val="ru-RU"/>
              </w:rPr>
              <w:t xml:space="preserve"> 10210, Дата рожд.: 23.12.16, Окрас: ГОЛУБ. С БЕЛ. ОТМЕТ.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СИМВОЛ ЖЕЛАНИЯ ЧИКАГО × ФЭНТЕЗИ СТАЙЛ ЕЖЕВИЧКА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Шипуля И.В., Вл.: Карягина М.Н., Россия, г. Пенза</w:t>
            </w:r>
          </w:p>
        </w:tc>
        <w:tc>
          <w:tcPr>
            <w:tcW w:w="2665" w:type="dxa"/>
          </w:tcPr>
          <w:p w:rsidR="007E2532" w:rsidRPr="001C7A6E" w:rsidRDefault="00F300BB">
            <w:pPr>
              <w:pStyle w:val="BoldP"/>
              <w:rPr>
                <w:szCs w:val="18"/>
                <w:lang w:val="ru-RU"/>
              </w:rPr>
            </w:pPr>
            <w:r w:rsidRPr="001C7A6E">
              <w:rPr>
                <w:szCs w:val="18"/>
                <w:lang w:val="ru-RU"/>
              </w:rPr>
              <w:t>Оценка и титулы:</w:t>
            </w:r>
          </w:p>
          <w:p w:rsidR="007E2532" w:rsidRPr="001C7A6E" w:rsidRDefault="00F300BB">
            <w:pPr>
              <w:pStyle w:val="P"/>
              <w:rPr>
                <w:szCs w:val="18"/>
                <w:lang w:val="ru-RU"/>
              </w:rPr>
            </w:pPr>
            <w:r w:rsidRPr="001C7A6E">
              <w:rPr>
                <w:szCs w:val="18"/>
                <w:lang w:val="ru-RU"/>
              </w:rPr>
              <w:t>Очень хорошо</w:t>
            </w:r>
          </w:p>
          <w:p w:rsidR="001C7A6E" w:rsidRPr="001C7A6E" w:rsidRDefault="001C7A6E">
            <w:pPr>
              <w:pStyle w:val="P"/>
              <w:rPr>
                <w:szCs w:val="18"/>
                <w:lang w:val="ru-RU"/>
              </w:rPr>
            </w:pPr>
            <w:r w:rsidRPr="001C7A6E">
              <w:rPr>
                <w:b/>
                <w:szCs w:val="18"/>
                <w:lang w:val="ru-RU"/>
              </w:rPr>
              <w:t>Вес:</w:t>
            </w:r>
            <w:r w:rsidRPr="001C7A6E">
              <w:rPr>
                <w:szCs w:val="18"/>
                <w:lang w:val="ru-RU"/>
              </w:rPr>
              <w:t xml:space="preserve"> 2500 кг.</w:t>
            </w:r>
          </w:p>
          <w:p w:rsidR="001C7A6E" w:rsidRPr="00F300BB" w:rsidRDefault="001C7A6E">
            <w:pPr>
              <w:pStyle w:val="P"/>
              <w:rPr>
                <w:lang w:val="ru-RU"/>
              </w:rPr>
            </w:pP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3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FABULOUS STAR ENIGMATIC FROSTY</w:t>
            </w:r>
          </w:p>
          <w:p w:rsidR="007E2532" w:rsidRDefault="00F300BB">
            <w:pPr>
              <w:pStyle w:val="P"/>
            </w:pPr>
            <w:r>
              <w:t>РКФ 4529728, Клеймо: УУУ 2077, Дата рожд.: 09.04.16, Окрас: лиловый триколор</w:t>
            </w:r>
          </w:p>
          <w:p w:rsidR="007E2532" w:rsidRDefault="00F300BB">
            <w:pPr>
              <w:pStyle w:val="P"/>
            </w:pPr>
            <w:r>
              <w:t>FABULOUS STAR KALIGULA × FABULOUS STAR CERCEYA BLACK MOON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Дубенскова Я., Вл.: Дубенскова Я., Россия, г. Нижний Новгород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Отлично</w:t>
            </w:r>
            <w:r w:rsidR="001C7A6E">
              <w:rPr>
                <w:lang w:val="ru-RU"/>
              </w:rPr>
              <w:t xml:space="preserve"> </w:t>
            </w:r>
            <w:r>
              <w:t>CW</w:t>
            </w:r>
            <w:r w:rsidRPr="00F300BB">
              <w:rPr>
                <w:lang w:val="ru-RU"/>
              </w:rPr>
              <w:t>, КЧК</w:t>
            </w:r>
          </w:p>
          <w:p w:rsidR="001C7A6E" w:rsidRPr="001C7A6E" w:rsidRDefault="001C7A6E">
            <w:pPr>
              <w:pStyle w:val="P"/>
              <w:rPr>
                <w:b/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2600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4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АЙРОН МЭН АВАНТАЖ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LVK</w:t>
            </w:r>
            <w:r w:rsidRPr="00F300BB">
              <w:rPr>
                <w:lang w:val="ru-RU"/>
              </w:rPr>
              <w:t xml:space="preserve"> 1248, Дата рожд.: 11.06.16, Окрас: пал-бел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>
              <w:t>PLAMENNY</w:t>
            </w:r>
            <w:r w:rsidRPr="00F300BB">
              <w:rPr>
                <w:lang w:val="ru-RU"/>
              </w:rPr>
              <w:t xml:space="preserve"> </w:t>
            </w:r>
            <w:r>
              <w:t>POTSELUY</w:t>
            </w:r>
            <w:r w:rsidRPr="00F300BB">
              <w:rPr>
                <w:lang w:val="ru-RU"/>
              </w:rPr>
              <w:t xml:space="preserve"> </w:t>
            </w:r>
            <w:r>
              <w:t>OT</w:t>
            </w:r>
            <w:r w:rsidRPr="00F300BB">
              <w:rPr>
                <w:lang w:val="ru-RU"/>
              </w:rPr>
              <w:t xml:space="preserve"> </w:t>
            </w:r>
            <w:r>
              <w:t>SVETLANY</w:t>
            </w:r>
            <w:r w:rsidRPr="00F300BB">
              <w:rPr>
                <w:lang w:val="ru-RU"/>
              </w:rPr>
              <w:t xml:space="preserve"> × ДИНАСТИЯ ЗВЕЗД ОТ СВЕТЛАНЫ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Чубарова, Вл.: Пакшина Л., Россия, г. Саранск</w:t>
            </w:r>
          </w:p>
        </w:tc>
        <w:tc>
          <w:tcPr>
            <w:tcW w:w="2665" w:type="dxa"/>
          </w:tcPr>
          <w:p w:rsidR="007E2532" w:rsidRDefault="00F300BB">
            <w:pPr>
              <w:pStyle w:val="BoldP"/>
            </w:pPr>
            <w: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>
              <w:t>Отлично</w:t>
            </w:r>
          </w:p>
          <w:p w:rsidR="001C7A6E" w:rsidRPr="001C7A6E" w:rsidRDefault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>
              <w:rPr>
                <w:lang w:val="ru-RU"/>
              </w:rPr>
              <w:t>28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Default="007E2532">
      <w:pPr>
        <w:pStyle w:val="EmptyP"/>
      </w:pPr>
    </w:p>
    <w:p w:rsidR="007E2532" w:rsidRDefault="00F300BB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5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PLAMENNY POTSELUY OT SVETLANY</w:t>
            </w:r>
          </w:p>
          <w:p w:rsidR="007E2532" w:rsidRDefault="00F300BB">
            <w:pPr>
              <w:pStyle w:val="P"/>
            </w:pPr>
            <w:r>
              <w:t>4174157, Клеймо: LFA 913, Дата рожд.: 12.01.15, Окрас: fawn</w:t>
            </w:r>
          </w:p>
          <w:p w:rsidR="007E2532" w:rsidRDefault="00F300BB">
            <w:pPr>
              <w:pStyle w:val="P"/>
            </w:pPr>
            <w:r>
              <w:t>I'M A LITTLE RASCAL DES CHIBIYNE'S KYIS × FILLYDIE DES PYRAMIDES DE CHOLULA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Шевелева С.В., Вл.: Забненкова Т., Россия, г. Саранск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 w:rsidP="001C7A6E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Отлично</w:t>
            </w:r>
            <w:r w:rsidR="001C7A6E">
              <w:rPr>
                <w:lang w:val="ru-RU"/>
              </w:rPr>
              <w:t xml:space="preserve"> </w:t>
            </w:r>
            <w:r>
              <w:t>CW</w:t>
            </w:r>
            <w:r w:rsidRPr="00F300BB">
              <w:rPr>
                <w:lang w:val="ru-RU"/>
              </w:rPr>
              <w:t xml:space="preserve">, </w:t>
            </w:r>
            <w:r w:rsidR="001C7A6E">
              <w:rPr>
                <w:lang w:val="ru-RU"/>
              </w:rPr>
              <w:t xml:space="preserve">ЛК, </w:t>
            </w:r>
            <w:r w:rsidRPr="00F300BB">
              <w:rPr>
                <w:lang w:val="ru-RU"/>
              </w:rPr>
              <w:t xml:space="preserve">ПК, </w:t>
            </w:r>
            <w:r>
              <w:t>BOS</w:t>
            </w:r>
            <w:r w:rsidR="001C7A6E">
              <w:rPr>
                <w:lang w:val="ru-RU"/>
              </w:rPr>
              <w:t>/ЛППп</w:t>
            </w:r>
          </w:p>
          <w:p w:rsidR="001C7A6E" w:rsidRPr="00F300BB" w:rsidRDefault="001C7A6E" w:rsidP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SexHeader"/>
      </w:pPr>
      <w:r>
        <w:t>Суки / Females</w:t>
      </w:r>
    </w:p>
    <w:p w:rsidR="007E2532" w:rsidRDefault="00F300BB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6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ШАН САЙН АРАБСКАЯ НОЧЬ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TUI</w:t>
            </w:r>
            <w:r w:rsidRPr="00F300BB">
              <w:rPr>
                <w:lang w:val="ru-RU"/>
              </w:rPr>
              <w:t xml:space="preserve"> 8494, Дата рожд.: 18.10.17, Окрас: Ч-П С БЕЛ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>
              <w:t>TAKE</w:t>
            </w:r>
            <w:r w:rsidRPr="00F300BB">
              <w:rPr>
                <w:lang w:val="ru-RU"/>
              </w:rPr>
              <w:t xml:space="preserve"> </w:t>
            </w:r>
            <w:r>
              <w:t>A</w:t>
            </w:r>
            <w:r w:rsidRPr="00F300BB">
              <w:rPr>
                <w:lang w:val="ru-RU"/>
              </w:rPr>
              <w:t xml:space="preserve"> </w:t>
            </w:r>
            <w:r>
              <w:t>WIN</w:t>
            </w:r>
            <w:r w:rsidRPr="00F300BB">
              <w:rPr>
                <w:lang w:val="ru-RU"/>
              </w:rPr>
              <w:t xml:space="preserve"> </w:t>
            </w:r>
            <w:r>
              <w:t>S</w:t>
            </w:r>
            <w:r w:rsidRPr="00F300BB">
              <w:rPr>
                <w:lang w:val="ru-RU"/>
              </w:rPr>
              <w:t xml:space="preserve"> </w:t>
            </w:r>
            <w:r>
              <w:t>LIPETSKIH</w:t>
            </w:r>
            <w:r w:rsidRPr="00F300BB">
              <w:rPr>
                <w:lang w:val="ru-RU"/>
              </w:rPr>
              <w:t xml:space="preserve"> </w:t>
            </w:r>
            <w:r>
              <w:t>OZER</w:t>
            </w:r>
            <w:r w:rsidRPr="00F300BB">
              <w:rPr>
                <w:lang w:val="ru-RU"/>
              </w:rPr>
              <w:t xml:space="preserve"> × ШАН САЙН ЗАФИРА ЛИТЛ КВИН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Мороз, Вл.: Лушенкова Н., Россия, г. Саранск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Очень перспективный</w:t>
            </w:r>
            <w:r w:rsidR="001C7A6E">
              <w:rPr>
                <w:lang w:val="ru-RU"/>
              </w:rPr>
              <w:t xml:space="preserve"> </w:t>
            </w:r>
            <w:r w:rsidR="001C7A6E">
              <w:t>CW</w:t>
            </w:r>
            <w:r w:rsidR="001C7A6E" w:rsidRPr="001C7A6E">
              <w:rPr>
                <w:lang w:val="ru-RU"/>
              </w:rPr>
              <w:t>, ЛБ</w:t>
            </w:r>
          </w:p>
          <w:p w:rsidR="001C7A6E" w:rsidRDefault="00F300BB">
            <w:pPr>
              <w:pStyle w:val="P"/>
              <w:rPr>
                <w:lang w:val="ru-RU"/>
              </w:rPr>
            </w:pPr>
            <w:r>
              <w:t>BIS</w:t>
            </w:r>
            <w:r w:rsidRPr="001C7A6E">
              <w:t xml:space="preserve"> </w:t>
            </w:r>
            <w:r>
              <w:t>baby</w:t>
            </w:r>
            <w:r w:rsidRPr="001C7A6E">
              <w:t xml:space="preserve"> </w:t>
            </w:r>
            <w:r>
              <w:t>II</w:t>
            </w:r>
            <w:r w:rsidR="001C7A6E" w:rsidRPr="001C7A6E">
              <w:t xml:space="preserve"> </w:t>
            </w:r>
          </w:p>
          <w:p w:rsidR="007E2532" w:rsidRPr="001C7A6E" w:rsidRDefault="001C7A6E" w:rsidP="001C7A6E">
            <w:pPr>
              <w:pStyle w:val="P"/>
            </w:pPr>
            <w:r w:rsidRPr="001C7A6E">
              <w:rPr>
                <w:b/>
                <w:lang w:val="ru-RU"/>
              </w:rPr>
              <w:t>Вес</w:t>
            </w:r>
            <w:r w:rsidRPr="001C7A6E">
              <w:rPr>
                <w:b/>
              </w:rPr>
              <w:t xml:space="preserve">: </w:t>
            </w:r>
            <w:r>
              <w:rPr>
                <w:lang w:val="ru-RU"/>
              </w:rPr>
              <w:t>1</w:t>
            </w:r>
            <w:r w:rsidRPr="001C7A6E">
              <w:t xml:space="preserve">800 </w:t>
            </w:r>
            <w:r w:rsidRPr="001C7A6E">
              <w:rPr>
                <w:lang w:val="ru-RU"/>
              </w:rPr>
              <w:t>кг</w:t>
            </w:r>
            <w:r w:rsidRPr="001C7A6E">
              <w:t>.</w:t>
            </w:r>
          </w:p>
        </w:tc>
      </w:tr>
    </w:tbl>
    <w:p w:rsidR="007E2532" w:rsidRPr="001C7A6E" w:rsidRDefault="007E2532">
      <w:pPr>
        <w:pStyle w:val="EmptyP"/>
      </w:pPr>
    </w:p>
    <w:p w:rsidR="007E2532" w:rsidRDefault="00F300BB">
      <w:pPr>
        <w:pStyle w:val="ClassHeader"/>
      </w:pPr>
      <w:r>
        <w:t>Класс Щенков / Puppy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7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ФАСТЕР ВИНД ДИНАСТИЯ ДЕ ЛЮКС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LVK</w:t>
            </w:r>
            <w:r w:rsidRPr="00F300BB">
              <w:rPr>
                <w:lang w:val="ru-RU"/>
              </w:rPr>
              <w:t xml:space="preserve"> 1580, Дата рожд.: 16.08.17, Окрас: пал-соб.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>
              <w:t>PLAMENNY</w:t>
            </w:r>
            <w:r w:rsidRPr="00F300BB">
              <w:rPr>
                <w:lang w:val="ru-RU"/>
              </w:rPr>
              <w:t xml:space="preserve"> </w:t>
            </w:r>
            <w:r>
              <w:t>POTSELUY</w:t>
            </w:r>
            <w:r w:rsidRPr="00F300BB">
              <w:rPr>
                <w:lang w:val="ru-RU"/>
              </w:rPr>
              <w:t xml:space="preserve"> </w:t>
            </w:r>
            <w:r>
              <w:t>OT</w:t>
            </w:r>
            <w:r w:rsidRPr="00F300BB">
              <w:rPr>
                <w:lang w:val="ru-RU"/>
              </w:rPr>
              <w:t xml:space="preserve"> </w:t>
            </w:r>
            <w:r>
              <w:t>SVETLANY</w:t>
            </w:r>
            <w:r w:rsidRPr="00F300BB">
              <w:rPr>
                <w:lang w:val="ru-RU"/>
              </w:rPr>
              <w:t xml:space="preserve"> × ЭТАЛОН РАДОСТИ ЛАДА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Забненкова Т., Вл.: Забненкова Т., Россия, г. Саранск</w:t>
            </w:r>
          </w:p>
        </w:tc>
        <w:tc>
          <w:tcPr>
            <w:tcW w:w="2665" w:type="dxa"/>
          </w:tcPr>
          <w:p w:rsidR="007E2532" w:rsidRDefault="00F300BB">
            <w:pPr>
              <w:pStyle w:val="BoldP"/>
            </w:pPr>
            <w: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>
              <w:t>Перспективный</w:t>
            </w:r>
          </w:p>
          <w:p w:rsidR="001C7A6E" w:rsidRPr="001C7A6E" w:rsidRDefault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Default="007E2532">
      <w:pPr>
        <w:pStyle w:val="EmptyP"/>
      </w:pPr>
    </w:p>
    <w:p w:rsidR="007E2532" w:rsidRDefault="00F300BB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8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VIVA MILA IVORI ROZZI</w:t>
            </w:r>
          </w:p>
          <w:p w:rsidR="007E2532" w:rsidRDefault="00F300BB">
            <w:pPr>
              <w:pStyle w:val="P"/>
            </w:pPr>
            <w:r>
              <w:t>РКФ 4783777, Клеймо: VMI 16, Дата рожд.: 06.12.16, Окрас: бел.крем.</w:t>
            </w:r>
          </w:p>
          <w:p w:rsidR="007E2532" w:rsidRDefault="00F300BB">
            <w:pPr>
              <w:pStyle w:val="P"/>
            </w:pPr>
            <w:r>
              <w:t>RIX CHIX GRAND PRIX × RIKA EZHEVIKA VIVA MILA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Иванова Л., Вл.: Квадрициус Е., Россия, г. Нижний Новгород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Отлично</w:t>
            </w:r>
            <w:r w:rsidR="001C7A6E">
              <w:rPr>
                <w:lang w:val="ru-RU"/>
              </w:rPr>
              <w:t xml:space="preserve"> </w:t>
            </w:r>
            <w:r w:rsidR="001C7A6E">
              <w:t>CW</w:t>
            </w:r>
            <w:r w:rsidR="001C7A6E" w:rsidRPr="00F300BB">
              <w:rPr>
                <w:lang w:val="ru-RU"/>
              </w:rPr>
              <w:t xml:space="preserve">, ЮПК, </w:t>
            </w:r>
            <w:r w:rsidR="001C7A6E">
              <w:rPr>
                <w:lang w:val="ru-RU"/>
              </w:rPr>
              <w:t xml:space="preserve">ЛЮ </w:t>
            </w:r>
            <w:r w:rsidR="001C7A6E">
              <w:t>BOB</w:t>
            </w:r>
            <w:r w:rsidR="001C7A6E">
              <w:rPr>
                <w:lang w:val="ru-RU"/>
              </w:rPr>
              <w:t>/ЛПП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>
              <w:t>BIS</w:t>
            </w:r>
            <w:r w:rsidRPr="00F300BB">
              <w:rPr>
                <w:lang w:val="ru-RU"/>
              </w:rPr>
              <w:t xml:space="preserve"> </w:t>
            </w:r>
            <w:r>
              <w:t>junior</w:t>
            </w:r>
            <w:r w:rsidRPr="00F300BB">
              <w:rPr>
                <w:lang w:val="ru-RU"/>
              </w:rPr>
              <w:t xml:space="preserve">, </w:t>
            </w:r>
            <w:r>
              <w:t>BIS</w:t>
            </w:r>
          </w:p>
          <w:p w:rsidR="001C7A6E" w:rsidRPr="00F300BB" w:rsidRDefault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9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NAPOLI NIKE</w:t>
            </w:r>
          </w:p>
          <w:p w:rsidR="007E2532" w:rsidRDefault="00F300BB">
            <w:pPr>
              <w:pStyle w:val="P"/>
            </w:pPr>
            <w:r>
              <w:t>RKF 4726763, Клеймо: YSP 306, Дата рожд.: 14.11.16, Окрас: бело-рыжий</w:t>
            </w:r>
          </w:p>
          <w:p w:rsidR="007E2532" w:rsidRDefault="00F300BB">
            <w:pPr>
              <w:pStyle w:val="P"/>
            </w:pPr>
            <w:r>
              <w:t>MONPASIE NIMBUS × ELIZABET SVON</w:t>
            </w:r>
          </w:p>
          <w:p w:rsidR="007E2532" w:rsidRDefault="00F300BB">
            <w:pPr>
              <w:pStyle w:val="P"/>
            </w:pPr>
            <w:r>
              <w:t>Зав.: Грачева О., Вл.: Долгих Т.А., Россия, г. Йошкар-Ола</w:t>
            </w:r>
          </w:p>
        </w:tc>
        <w:tc>
          <w:tcPr>
            <w:tcW w:w="2665" w:type="dxa"/>
          </w:tcPr>
          <w:p w:rsidR="007E2532" w:rsidRDefault="00F300BB">
            <w:pPr>
              <w:pStyle w:val="BoldP"/>
            </w:pPr>
            <w: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>
              <w:t>Отлично</w:t>
            </w:r>
          </w:p>
          <w:p w:rsidR="001C7A6E" w:rsidRPr="001C7A6E" w:rsidRDefault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Default="007E2532">
      <w:pPr>
        <w:pStyle w:val="EmptyP"/>
      </w:pPr>
    </w:p>
    <w:p w:rsidR="007E2532" w:rsidRDefault="00F300BB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10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IMPERIAL LUXURY HEAVENLY MUSIC</w:t>
            </w:r>
          </w:p>
          <w:p w:rsidR="007E2532" w:rsidRDefault="00F300BB">
            <w:pPr>
              <w:pStyle w:val="P"/>
            </w:pPr>
            <w:r>
              <w:t>RKF 5075402, Микрочип: 112098100024577, Дата рожд.: 23.04.14, Окрас: бел.</w:t>
            </w:r>
          </w:p>
          <w:p w:rsidR="007E2532" w:rsidRDefault="00F300BB">
            <w:pPr>
              <w:pStyle w:val="P"/>
            </w:pPr>
            <w:r>
              <w:t>EDWARD-PC DI SAN GIMIGNANO × S AMORE IN BONITA SPRINGS-PL</w:t>
            </w:r>
          </w:p>
          <w:p w:rsidR="007E2532" w:rsidRDefault="00F300BB">
            <w:pPr>
              <w:pStyle w:val="P"/>
            </w:pPr>
            <w:r>
              <w:t>Зав.: Sukharenka, Вл.: Skvortsova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 w:rsidP="001C7A6E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Отлично</w:t>
            </w:r>
            <w:r w:rsidR="001C7A6E">
              <w:rPr>
                <w:lang w:val="ru-RU"/>
              </w:rPr>
              <w:t xml:space="preserve"> </w:t>
            </w:r>
            <w:r>
              <w:t>CW</w:t>
            </w:r>
            <w:r w:rsidRPr="00F300BB">
              <w:rPr>
                <w:lang w:val="ru-RU"/>
              </w:rPr>
              <w:t>, ПК, ЛС</w:t>
            </w:r>
          </w:p>
          <w:p w:rsidR="001C7A6E" w:rsidRPr="00F300BB" w:rsidRDefault="001C7A6E" w:rsidP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Pr="00F300BB" w:rsidRDefault="00F300BB">
      <w:pPr>
        <w:pStyle w:val="BreedHeader"/>
        <w:rPr>
          <w:lang w:val="ru-RU"/>
        </w:rPr>
      </w:pPr>
      <w:r>
        <w:lastRenderedPageBreak/>
        <w:t>FCI</w:t>
      </w:r>
      <w:r w:rsidRPr="00F300BB">
        <w:rPr>
          <w:lang w:val="ru-RU"/>
        </w:rPr>
        <w:t xml:space="preserve"> 218 - ЧИХУАХУА ДЛИННОШЁРСТНЫЙ / </w:t>
      </w:r>
      <w:r>
        <w:t>CHIHUAHUA</w:t>
      </w:r>
      <w:r w:rsidRPr="00F300BB">
        <w:rPr>
          <w:lang w:val="ru-RU"/>
        </w:rPr>
        <w:t xml:space="preserve"> </w:t>
      </w:r>
      <w:r>
        <w:t>LONG</w:t>
      </w:r>
      <w:r w:rsidRPr="00F300BB">
        <w:rPr>
          <w:lang w:val="ru-RU"/>
        </w:rPr>
        <w:t>-</w:t>
      </w:r>
      <w:r>
        <w:t>HAIRED</w:t>
      </w:r>
    </w:p>
    <w:p w:rsidR="007E2532" w:rsidRPr="00F300BB" w:rsidRDefault="00F300BB">
      <w:pPr>
        <w:pStyle w:val="P"/>
        <w:jc w:val="center"/>
        <w:rPr>
          <w:lang w:val="ru-RU"/>
        </w:rPr>
      </w:pPr>
      <w:r w:rsidRPr="00F300BB">
        <w:rPr>
          <w:lang w:val="ru-RU"/>
        </w:rPr>
        <w:t xml:space="preserve">Судья: Абракимов Шамиль / </w:t>
      </w:r>
      <w:r>
        <w:t>Abrakimov</w:t>
      </w:r>
      <w:r w:rsidRPr="00F300BB">
        <w:rPr>
          <w:lang w:val="ru-RU"/>
        </w:rPr>
        <w:t xml:space="preserve"> </w:t>
      </w:r>
      <w:r>
        <w:t>Shamil</w:t>
      </w:r>
      <w:r w:rsidRPr="00F300BB">
        <w:rPr>
          <w:lang w:val="ru-RU"/>
        </w:rPr>
        <w:t>' (количество собак 11, номера 11 - 21)</w:t>
      </w:r>
    </w:p>
    <w:p w:rsidR="007E2532" w:rsidRDefault="00F300BB">
      <w:pPr>
        <w:pStyle w:val="SexHeader"/>
      </w:pPr>
      <w:r>
        <w:t>Кобели / Males</w:t>
      </w:r>
    </w:p>
    <w:p w:rsidR="007E2532" w:rsidRDefault="00F300BB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11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IMPERIAL LUXURY SOLDIER REDBULL</w:t>
            </w:r>
          </w:p>
          <w:p w:rsidR="007E2532" w:rsidRDefault="00F300BB">
            <w:pPr>
              <w:pStyle w:val="P"/>
            </w:pPr>
            <w:r>
              <w:t>RKF 5075401, Микрочип: 112069810004627, Дата рожд.: 27.12.16, Окрас: red</w:t>
            </w:r>
          </w:p>
          <w:p w:rsidR="007E2532" w:rsidRDefault="00F300BB">
            <w:pPr>
              <w:pStyle w:val="P"/>
            </w:pPr>
            <w:r>
              <w:t>IMPERIAL LUXURY ALONSO VINCITORE × IMPERIAL LUXURY KAPRICE MONAME</w:t>
            </w:r>
          </w:p>
          <w:p w:rsidR="007E2532" w:rsidRDefault="00F300BB">
            <w:pPr>
              <w:pStyle w:val="P"/>
            </w:pPr>
            <w:r>
              <w:t>Зав.: Sukharenka, Вл.: Skvortsova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Отлично</w:t>
            </w:r>
            <w:r w:rsidR="001C7A6E">
              <w:rPr>
                <w:lang w:val="ru-RU"/>
              </w:rPr>
              <w:t xml:space="preserve"> </w:t>
            </w:r>
            <w:r w:rsidR="001C7A6E">
              <w:t>CW</w:t>
            </w:r>
            <w:r w:rsidR="001C7A6E" w:rsidRPr="00F300BB">
              <w:rPr>
                <w:lang w:val="ru-RU"/>
              </w:rPr>
              <w:t xml:space="preserve">, ЮПК, </w:t>
            </w:r>
            <w:r w:rsidR="001C7A6E">
              <w:rPr>
                <w:lang w:val="ru-RU"/>
              </w:rPr>
              <w:t xml:space="preserve">ЛЮ </w:t>
            </w:r>
            <w:r w:rsidR="001C7A6E">
              <w:t>BOB</w:t>
            </w:r>
            <w:r w:rsidR="001C7A6E">
              <w:rPr>
                <w:lang w:val="ru-RU"/>
              </w:rPr>
              <w:t>/ЛПП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>
              <w:t>BIS</w:t>
            </w:r>
            <w:r w:rsidRPr="00F300BB">
              <w:rPr>
                <w:lang w:val="ru-RU"/>
              </w:rPr>
              <w:t xml:space="preserve"> </w:t>
            </w:r>
            <w:r>
              <w:t>junior</w:t>
            </w:r>
            <w:r w:rsidRPr="00F300BB">
              <w:rPr>
                <w:lang w:val="ru-RU"/>
              </w:rPr>
              <w:t xml:space="preserve"> </w:t>
            </w:r>
            <w:r>
              <w:t>II</w:t>
            </w:r>
            <w:r w:rsidRPr="00F300BB">
              <w:rPr>
                <w:lang w:val="ru-RU"/>
              </w:rPr>
              <w:t xml:space="preserve">, </w:t>
            </w:r>
            <w:r>
              <w:t>BIS</w:t>
            </w:r>
            <w:r w:rsidRPr="00F300BB">
              <w:rPr>
                <w:lang w:val="ru-RU"/>
              </w:rPr>
              <w:t xml:space="preserve"> </w:t>
            </w:r>
            <w:r>
              <w:t>II</w:t>
            </w:r>
          </w:p>
          <w:p w:rsidR="001C7A6E" w:rsidRPr="00F300BB" w:rsidRDefault="001C7A6E" w:rsidP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9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12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СОУЛ ФЛАЙ ЗОЛОТОЙ СТАНДАРТ АЛЬФА РОМЕО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TPI</w:t>
            </w:r>
            <w:r w:rsidRPr="00F300BB">
              <w:rPr>
                <w:lang w:val="ru-RU"/>
              </w:rPr>
              <w:t xml:space="preserve"> - 5858, Дата рожд.: 13.02.17, Окрас: БЕЛО ШОКОЛАДНЫЙ С ПОДПАЛЫМ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>
              <w:t>EKZOTIK</w:t>
            </w:r>
            <w:r w:rsidRPr="00F300BB">
              <w:rPr>
                <w:lang w:val="ru-RU"/>
              </w:rPr>
              <w:t xml:space="preserve"> </w:t>
            </w:r>
            <w:r>
              <w:t>LAIN</w:t>
            </w:r>
            <w:r w:rsidRPr="00F300BB">
              <w:rPr>
                <w:lang w:val="ru-RU"/>
              </w:rPr>
              <w:t xml:space="preserve"> </w:t>
            </w:r>
            <w:r>
              <w:t>NAPOLEON</w:t>
            </w:r>
            <w:r w:rsidRPr="00F300BB">
              <w:rPr>
                <w:lang w:val="ru-RU"/>
              </w:rPr>
              <w:t xml:space="preserve"> × ФОНТЕ ДИ ДЖОЙ ТАИСИЯ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СОРОКИНА О.О., Вл.: СОРОКИНА О.О., Россия, г. Заречный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Очень хорошо</w:t>
            </w:r>
          </w:p>
          <w:p w:rsidR="001C7A6E" w:rsidRPr="00F300BB" w:rsidRDefault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13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ФОР ДЕ ФРАНС ЦЕННЫЙ ПОДАРОК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РКФ 4724764, Клеймо: </w:t>
            </w:r>
            <w:r>
              <w:t>LVK</w:t>
            </w:r>
            <w:r w:rsidRPr="00F300BB">
              <w:rPr>
                <w:lang w:val="ru-RU"/>
              </w:rPr>
              <w:t xml:space="preserve"> 1348, Дата рожд.: 15.09.16, Окрас: рыж-соб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НАСТЬЯН МИСТИКА × БЛЭК'ДЖИН ГЛЭДИС ЗЛАТА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Волкова Н.Б., Вл.: Наумкина Е.А., Россия, г. Саранск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Очень хорошо</w:t>
            </w:r>
          </w:p>
          <w:p w:rsidR="001C7A6E" w:rsidRPr="00F300BB" w:rsidRDefault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>
              <w:rPr>
                <w:lang w:val="ru-RU"/>
              </w:rPr>
              <w:t>18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14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ВИКТОРИ ОЛЛ ДРАЙВ БЛЭК ЭКСТРИМ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РКФ 4570124, Клеймо: </w:t>
            </w:r>
            <w:r>
              <w:t>YYY</w:t>
            </w:r>
            <w:r w:rsidRPr="00F300BB">
              <w:rPr>
                <w:lang w:val="ru-RU"/>
              </w:rPr>
              <w:t>1834, Дата рожд.: 17.01.16, Окрас: триколор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>
              <w:t>IMPERIAL</w:t>
            </w:r>
            <w:r w:rsidRPr="00F300BB">
              <w:rPr>
                <w:lang w:val="ru-RU"/>
              </w:rPr>
              <w:t xml:space="preserve"> </w:t>
            </w:r>
            <w:r>
              <w:t>LUXURY</w:t>
            </w:r>
            <w:r w:rsidRPr="00F300BB">
              <w:rPr>
                <w:lang w:val="ru-RU"/>
              </w:rPr>
              <w:t xml:space="preserve"> </w:t>
            </w:r>
            <w:r>
              <w:t>SHOW</w:t>
            </w:r>
            <w:r w:rsidRPr="00F300BB">
              <w:rPr>
                <w:lang w:val="ru-RU"/>
              </w:rPr>
              <w:t xml:space="preserve"> </w:t>
            </w:r>
            <w:r>
              <w:t>MEN</w:t>
            </w:r>
            <w:r w:rsidRPr="00F300BB">
              <w:rPr>
                <w:lang w:val="ru-RU"/>
              </w:rPr>
              <w:t xml:space="preserve"> × КОРОЛЕВСКИЙ ШАРМ ПРИНЦЕССА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Скворцова, Вл.: Скворцова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Очень хорошо</w:t>
            </w:r>
          </w:p>
          <w:p w:rsidR="001C7A6E" w:rsidRPr="00F300BB" w:rsidRDefault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15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OLERY-UMY MANCHESTER UNITED</w:t>
            </w:r>
          </w:p>
          <w:p w:rsidR="007E2532" w:rsidRDefault="00F300BB">
            <w:pPr>
              <w:pStyle w:val="P"/>
            </w:pPr>
            <w:r>
              <w:t>РКФ 4131904, Клеймо: OLU 43, Дата рожд.: 30.11.14, Окрас: fawn</w:t>
            </w:r>
          </w:p>
          <w:p w:rsidR="007E2532" w:rsidRDefault="00F300BB">
            <w:pPr>
              <w:pStyle w:val="P"/>
            </w:pPr>
            <w:r>
              <w:t>MIRACLE ARAFEL'NIKOLASHA SHAHARPILIN × OLERY-UMY GRAVITY LOVE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Световидова, Вл.: Миронова Е., Россия, г. Чебоксары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 w:rsidP="001C7A6E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Отлично</w:t>
            </w:r>
            <w:r w:rsidR="001C7A6E">
              <w:rPr>
                <w:lang w:val="ru-RU"/>
              </w:rPr>
              <w:t xml:space="preserve"> </w:t>
            </w:r>
            <w:r>
              <w:t>CW</w:t>
            </w:r>
            <w:r w:rsidRPr="00F300BB">
              <w:rPr>
                <w:lang w:val="ru-RU"/>
              </w:rPr>
              <w:t>, ПК, ЛК</w:t>
            </w:r>
          </w:p>
          <w:p w:rsidR="001C7A6E" w:rsidRPr="00F300BB" w:rsidRDefault="001C7A6E" w:rsidP="001C7A6E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SexHeader"/>
      </w:pPr>
      <w:r>
        <w:t>Суки / Females</w:t>
      </w:r>
    </w:p>
    <w:p w:rsidR="007E2532" w:rsidRDefault="00F300BB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16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ДЕЗИ ДЕЛАЙТ ЮНА ЗОЛОТАЯ КОКЕТКА В ГОЛУБОМ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DVA</w:t>
            </w:r>
            <w:r w:rsidRPr="00F300BB">
              <w:rPr>
                <w:lang w:val="ru-RU"/>
              </w:rPr>
              <w:t xml:space="preserve"> 5151, Дата рожд.: 18.10.17, Окрас: ГОЛУБ-ПАЛ С БЕЛ</w:t>
            </w:r>
          </w:p>
          <w:p w:rsidR="007E2532" w:rsidRDefault="00F300BB">
            <w:pPr>
              <w:pStyle w:val="P"/>
            </w:pPr>
            <w:r>
              <w:t>IMPERIAL LUXURY WITH LOVE × ДЕЗИ ДЕЛАЙТ КЬЯРА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Карягина М.Н., Вл.: Карягина М.Н., Россия, г. Пенза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Очень перспективный</w:t>
            </w:r>
            <w:r w:rsidR="007F56F8">
              <w:rPr>
                <w:lang w:val="ru-RU"/>
              </w:rPr>
              <w:t xml:space="preserve"> </w:t>
            </w:r>
            <w:r w:rsidR="007F56F8">
              <w:t>CW, ЛБ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>
              <w:t>BIS</w:t>
            </w:r>
            <w:r w:rsidRPr="00F300BB">
              <w:rPr>
                <w:lang w:val="ru-RU"/>
              </w:rPr>
              <w:t xml:space="preserve"> </w:t>
            </w:r>
            <w:r>
              <w:t>baby</w:t>
            </w:r>
          </w:p>
          <w:p w:rsidR="007E2532" w:rsidRDefault="007F56F8" w:rsidP="007F56F8">
            <w:pPr>
              <w:pStyle w:val="P"/>
            </w:pPr>
            <w:r w:rsidRPr="001C7A6E">
              <w:rPr>
                <w:b/>
                <w:lang w:val="ru-RU"/>
              </w:rPr>
              <w:t xml:space="preserve">Вес: </w:t>
            </w:r>
            <w:r>
              <w:rPr>
                <w:lang w:val="ru-RU"/>
              </w:rPr>
              <w:t>18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Default="007E2532">
      <w:pPr>
        <w:pStyle w:val="EmptyP"/>
      </w:pPr>
    </w:p>
    <w:p w:rsidR="007E2532" w:rsidRDefault="00F300BB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17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АВГУСТИН ЭММИЛИЯ ШАРМ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NAK</w:t>
            </w:r>
            <w:r w:rsidRPr="00F300BB">
              <w:rPr>
                <w:lang w:val="ru-RU"/>
              </w:rPr>
              <w:t xml:space="preserve">   1458, Дата рожд.: 01.05.17, Окрас: крем</w:t>
            </w:r>
          </w:p>
          <w:p w:rsidR="007E2532" w:rsidRDefault="00F300BB">
            <w:pPr>
              <w:pStyle w:val="P"/>
            </w:pPr>
            <w:r>
              <w:t>IMPERIAL LUXUR WITH LOVE × АВГУСТИН ЗЕСТ АВ ЛАЙФ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Палагина В., Вл.: Балашова Е., Россия, г. Пенза</w:t>
            </w:r>
          </w:p>
        </w:tc>
        <w:tc>
          <w:tcPr>
            <w:tcW w:w="2665" w:type="dxa"/>
          </w:tcPr>
          <w:p w:rsidR="007E2532" w:rsidRDefault="00F300BB">
            <w:pPr>
              <w:pStyle w:val="BoldP"/>
            </w:pPr>
            <w: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>
              <w:t>Хорошо</w:t>
            </w:r>
          </w:p>
          <w:p w:rsidR="007F56F8" w:rsidRPr="007F56F8" w:rsidRDefault="007F56F8" w:rsidP="007F56F8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>
              <w:rPr>
                <w:lang w:val="ru-RU"/>
              </w:rPr>
              <w:t>18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Default="007E2532">
      <w:pPr>
        <w:pStyle w:val="EmptyP"/>
      </w:pPr>
    </w:p>
    <w:p w:rsidR="007E2532" w:rsidRDefault="00F300BB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18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КАПРИЗ МОН А МИ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метрика, Клеймо: </w:t>
            </w:r>
            <w:r>
              <w:t>MKF</w:t>
            </w:r>
            <w:r w:rsidRPr="00F300BB">
              <w:rPr>
                <w:lang w:val="ru-RU"/>
              </w:rPr>
              <w:t xml:space="preserve"> 139, Дата рожд.: 28.05.16, Окрас: палево-соболиный</w:t>
            </w:r>
          </w:p>
          <w:p w:rsidR="007E2532" w:rsidRDefault="00F300BB">
            <w:pPr>
              <w:pStyle w:val="P"/>
            </w:pPr>
            <w:r>
              <w:t>IMPERIAL LUXURI WITH LOVE × АВГУСТИН ПРИНЦЕССА ГРЕЗ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Балашова, Вл.: Балашова, Россия, г. Пенза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Очень хорошо</w:t>
            </w:r>
          </w:p>
          <w:p w:rsidR="007F56F8" w:rsidRPr="00F300BB" w:rsidRDefault="007F56F8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p w:rsidR="007E2532" w:rsidRDefault="00F300BB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19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TI AMMIRO BAMBINA</w:t>
            </w:r>
          </w:p>
          <w:p w:rsidR="007E2532" w:rsidRDefault="00F300BB">
            <w:pPr>
              <w:pStyle w:val="P"/>
            </w:pPr>
            <w:r>
              <w:t>RKF 4650900, Клеймо: TIH 8, Дата рожд.: 24.07.16, Окрас: триколор</w:t>
            </w:r>
          </w:p>
          <w:p w:rsidR="007E2532" w:rsidRDefault="00F300BB">
            <w:pPr>
              <w:pStyle w:val="P"/>
            </w:pPr>
            <w:r>
              <w:t>I'M A LITTLE RASCAL DES CHIBOUNES KYIS × ENIGMA FOR YOU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Юркова Н., Вл.: Юркова Н., Россия, г. Пенза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 w:rsidP="007F56F8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Отлично</w:t>
            </w:r>
            <w:r w:rsidR="007F56F8">
              <w:rPr>
                <w:lang w:val="ru-RU"/>
              </w:rPr>
              <w:t xml:space="preserve"> </w:t>
            </w:r>
            <w:r>
              <w:t>CW</w:t>
            </w:r>
            <w:r w:rsidRPr="00F300BB">
              <w:rPr>
                <w:lang w:val="ru-RU"/>
              </w:rPr>
              <w:t>, КЧК</w:t>
            </w:r>
          </w:p>
          <w:p w:rsidR="007F56F8" w:rsidRPr="00F300BB" w:rsidRDefault="007F56F8" w:rsidP="007F56F8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20</w:t>
            </w:r>
          </w:p>
        </w:tc>
        <w:tc>
          <w:tcPr>
            <w:tcW w:w="7540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ФОНТЕ ДИ ДЖОЙ АРИНА БАРЫНЯ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 xml:space="preserve">РКФ 4526653, Клеймо: </w:t>
            </w:r>
            <w:r>
              <w:t>TUI</w:t>
            </w:r>
            <w:r w:rsidRPr="00F300BB">
              <w:rPr>
                <w:lang w:val="ru-RU"/>
              </w:rPr>
              <w:t xml:space="preserve"> 6856, Дата рожд.: 25.11.15, Окрас: бел-шок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АЛЬФА РОМЕО ИЗ КОРОЛЕВСТВА ГНОМОВ × ХАНА МОНТАНА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Дмитриева О., Вл.: СОРОКИНА О., Россия, г. Заречный</w:t>
            </w:r>
          </w:p>
        </w:tc>
        <w:tc>
          <w:tcPr>
            <w:tcW w:w="2665" w:type="dxa"/>
          </w:tcPr>
          <w:p w:rsidR="007E2532" w:rsidRDefault="00F300BB">
            <w:pPr>
              <w:pStyle w:val="BoldP"/>
            </w:pPr>
            <w:r>
              <w:t>Оценка и титулы:</w:t>
            </w:r>
          </w:p>
          <w:p w:rsidR="007E2532" w:rsidRDefault="00F300BB">
            <w:pPr>
              <w:pStyle w:val="P"/>
              <w:rPr>
                <w:lang w:val="ru-RU"/>
              </w:rPr>
            </w:pPr>
            <w:r>
              <w:t>Отлично</w:t>
            </w:r>
          </w:p>
          <w:p w:rsidR="007F56F8" w:rsidRPr="007F56F8" w:rsidRDefault="007F56F8" w:rsidP="007F56F8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35</w:t>
            </w:r>
            <w:r w:rsidRPr="001C7A6E">
              <w:rPr>
                <w:lang w:val="ru-RU"/>
              </w:rPr>
              <w:t>0 кг.</w:t>
            </w:r>
          </w:p>
        </w:tc>
      </w:tr>
    </w:tbl>
    <w:p w:rsidR="007E2532" w:rsidRDefault="007E2532">
      <w:pPr>
        <w:pStyle w:val="EmptyP"/>
      </w:pPr>
    </w:p>
    <w:p w:rsidR="007E2532" w:rsidRDefault="00F300BB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7E2532" w:rsidRPr="001C7A6E">
        <w:tc>
          <w:tcPr>
            <w:tcW w:w="510" w:type="dxa"/>
          </w:tcPr>
          <w:p w:rsidR="007E2532" w:rsidRDefault="00F300BB">
            <w:pPr>
              <w:pStyle w:val="ItemNumber"/>
            </w:pPr>
            <w:r>
              <w:t>21</w:t>
            </w:r>
          </w:p>
        </w:tc>
        <w:tc>
          <w:tcPr>
            <w:tcW w:w="7540" w:type="dxa"/>
          </w:tcPr>
          <w:p w:rsidR="007E2532" w:rsidRDefault="00F300BB">
            <w:pPr>
              <w:pStyle w:val="BoldP"/>
            </w:pPr>
            <w:r>
              <w:t>A'SOLAR WAY BAKKARA SALSA DEL'RIO</w:t>
            </w:r>
          </w:p>
          <w:p w:rsidR="007E2532" w:rsidRDefault="00F300BB">
            <w:pPr>
              <w:pStyle w:val="P"/>
            </w:pPr>
            <w:r>
              <w:t>РКФ 3976594, Клеймо: PRH 4, Дата рожд.: 12.05.14, Окрас: рыж-бел</w:t>
            </w:r>
          </w:p>
          <w:p w:rsidR="007E2532" w:rsidRDefault="00F300BB">
            <w:pPr>
              <w:pStyle w:val="P"/>
            </w:pPr>
            <w:r>
              <w:t>SOFIRA ALKAZAR DE SANT AL CHOKO × FLER DE LIZ BAYA LAS BANDERAS</w:t>
            </w:r>
          </w:p>
          <w:p w:rsidR="007E2532" w:rsidRPr="00F300BB" w:rsidRDefault="00F300BB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Зав.: Яшкова О.А., Вл.: Базарнова Т., Россия, г. Пенза</w:t>
            </w:r>
          </w:p>
        </w:tc>
        <w:tc>
          <w:tcPr>
            <w:tcW w:w="2665" w:type="dxa"/>
          </w:tcPr>
          <w:p w:rsidR="007E2532" w:rsidRPr="00F300BB" w:rsidRDefault="00F300BB">
            <w:pPr>
              <w:pStyle w:val="BoldP"/>
              <w:rPr>
                <w:lang w:val="ru-RU"/>
              </w:rPr>
            </w:pPr>
            <w:r w:rsidRPr="00F300BB">
              <w:rPr>
                <w:lang w:val="ru-RU"/>
              </w:rPr>
              <w:t>Оценка и титулы:</w:t>
            </w:r>
          </w:p>
          <w:p w:rsidR="007E2532" w:rsidRDefault="00F300BB" w:rsidP="007F56F8">
            <w:pPr>
              <w:pStyle w:val="P"/>
              <w:rPr>
                <w:lang w:val="ru-RU"/>
              </w:rPr>
            </w:pPr>
            <w:r w:rsidRPr="00F300BB">
              <w:rPr>
                <w:lang w:val="ru-RU"/>
              </w:rPr>
              <w:t>Отлично</w:t>
            </w:r>
            <w:r w:rsidR="007F56F8">
              <w:rPr>
                <w:lang w:val="ru-RU"/>
              </w:rPr>
              <w:t xml:space="preserve"> </w:t>
            </w:r>
            <w:r>
              <w:t>CW</w:t>
            </w:r>
            <w:r w:rsidRPr="00F300BB">
              <w:rPr>
                <w:lang w:val="ru-RU"/>
              </w:rPr>
              <w:t xml:space="preserve">, ПК, </w:t>
            </w:r>
            <w:r w:rsidR="007F56F8">
              <w:rPr>
                <w:lang w:val="ru-RU"/>
              </w:rPr>
              <w:t xml:space="preserve">ЛС </w:t>
            </w:r>
            <w:r>
              <w:t>BOS</w:t>
            </w:r>
            <w:r w:rsidR="007F56F8">
              <w:rPr>
                <w:lang w:val="ru-RU"/>
              </w:rPr>
              <w:t>/ЛППп</w:t>
            </w:r>
          </w:p>
          <w:p w:rsidR="007F56F8" w:rsidRPr="00F300BB" w:rsidRDefault="007F56F8" w:rsidP="007F56F8">
            <w:pPr>
              <w:pStyle w:val="P"/>
              <w:rPr>
                <w:lang w:val="ru-RU"/>
              </w:rPr>
            </w:pPr>
            <w:r w:rsidRPr="001C7A6E">
              <w:rPr>
                <w:b/>
                <w:lang w:val="ru-RU"/>
              </w:rPr>
              <w:t xml:space="preserve">Вес: </w:t>
            </w:r>
            <w:r w:rsidRPr="001C7A6E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1C7A6E">
              <w:rPr>
                <w:lang w:val="ru-RU"/>
              </w:rPr>
              <w:t>00 кг.</w:t>
            </w:r>
          </w:p>
        </w:tc>
      </w:tr>
    </w:tbl>
    <w:p w:rsidR="007E2532" w:rsidRPr="00F300BB" w:rsidRDefault="007E2532">
      <w:pPr>
        <w:pStyle w:val="EmptyP"/>
        <w:rPr>
          <w:lang w:val="ru-RU"/>
        </w:rPr>
      </w:pPr>
    </w:p>
    <w:sectPr w:rsidR="007E2532" w:rsidRPr="00F300BB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7A6E"/>
    <w:rsid w:val="0029639D"/>
    <w:rsid w:val="002975A8"/>
    <w:rsid w:val="00326F90"/>
    <w:rsid w:val="004E59FD"/>
    <w:rsid w:val="007E2532"/>
    <w:rsid w:val="007F56F8"/>
    <w:rsid w:val="00AA1D8D"/>
    <w:rsid w:val="00B47730"/>
    <w:rsid w:val="00BB6CCC"/>
    <w:rsid w:val="00C22ADB"/>
    <w:rsid w:val="00C56980"/>
    <w:rsid w:val="00CB0664"/>
    <w:rsid w:val="00F300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7E2532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  <w:rsid w:val="007E2532"/>
  </w:style>
  <w:style w:type="paragraph" w:customStyle="1" w:styleId="BoldP">
    <w:name w:val="BoldP"/>
    <w:basedOn w:val="P"/>
    <w:rsid w:val="007E2532"/>
    <w:rPr>
      <w:b/>
    </w:rPr>
  </w:style>
  <w:style w:type="paragraph" w:customStyle="1" w:styleId="H1">
    <w:name w:val="H1"/>
    <w:basedOn w:val="BaseStyle"/>
    <w:rsid w:val="007E2532"/>
    <w:pPr>
      <w:spacing w:before="200" w:after="40"/>
    </w:pPr>
    <w:rPr>
      <w:b/>
      <w:sz w:val="26"/>
    </w:rPr>
  </w:style>
  <w:style w:type="paragraph" w:customStyle="1" w:styleId="H2">
    <w:name w:val="H2"/>
    <w:basedOn w:val="H1"/>
    <w:rsid w:val="007E2532"/>
    <w:pPr>
      <w:spacing w:before="160"/>
    </w:pPr>
    <w:rPr>
      <w:sz w:val="24"/>
    </w:rPr>
  </w:style>
  <w:style w:type="paragraph" w:customStyle="1" w:styleId="H3">
    <w:name w:val="H3"/>
    <w:basedOn w:val="H1"/>
    <w:rsid w:val="007E2532"/>
    <w:pPr>
      <w:spacing w:before="100" w:after="20"/>
    </w:pPr>
    <w:rPr>
      <w:sz w:val="22"/>
    </w:rPr>
  </w:style>
  <w:style w:type="paragraph" w:customStyle="1" w:styleId="H4">
    <w:name w:val="H4"/>
    <w:basedOn w:val="BaseStyle"/>
    <w:rsid w:val="007E2532"/>
    <w:pPr>
      <w:spacing w:before="60" w:after="20"/>
    </w:pPr>
    <w:rPr>
      <w:b/>
    </w:rPr>
  </w:style>
  <w:style w:type="table" w:customStyle="1" w:styleId="Table1">
    <w:name w:val="Table1"/>
    <w:rsid w:val="007E25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oupHeader">
    <w:name w:val="GroupHeader"/>
    <w:basedOn w:val="H2"/>
    <w:rsid w:val="007E2532"/>
    <w:pPr>
      <w:jc w:val="center"/>
    </w:pPr>
  </w:style>
  <w:style w:type="paragraph" w:customStyle="1" w:styleId="BreedHeader">
    <w:name w:val="BreedHeader"/>
    <w:basedOn w:val="H3"/>
    <w:rsid w:val="007E2532"/>
    <w:pPr>
      <w:spacing w:before="200"/>
      <w:jc w:val="center"/>
    </w:pPr>
  </w:style>
  <w:style w:type="paragraph" w:customStyle="1" w:styleId="SexHeader">
    <w:name w:val="SexHeader"/>
    <w:basedOn w:val="H3"/>
    <w:rsid w:val="007E2532"/>
    <w:pPr>
      <w:spacing w:before="60"/>
      <w:jc w:val="center"/>
    </w:pPr>
  </w:style>
  <w:style w:type="paragraph" w:customStyle="1" w:styleId="ClassHeader">
    <w:name w:val="ClassHeader"/>
    <w:basedOn w:val="BoldP"/>
    <w:rsid w:val="007E2532"/>
    <w:pPr>
      <w:spacing w:before="60"/>
    </w:pPr>
  </w:style>
  <w:style w:type="paragraph" w:customStyle="1" w:styleId="ItemNumber">
    <w:name w:val="ItemNumber"/>
    <w:basedOn w:val="H3"/>
    <w:rsid w:val="007E2532"/>
    <w:pPr>
      <w:jc w:val="center"/>
    </w:pPr>
  </w:style>
  <w:style w:type="paragraph" w:customStyle="1" w:styleId="EmptyP">
    <w:name w:val="EmptyP"/>
    <w:basedOn w:val="BaseStyle"/>
    <w:rsid w:val="007E2532"/>
    <w:rPr>
      <w:sz w:val="6"/>
    </w:rPr>
  </w:style>
  <w:style w:type="paragraph" w:customStyle="1" w:styleId="TablePCenter">
    <w:name w:val="TablePCenter"/>
    <w:basedOn w:val="a1"/>
    <w:rsid w:val="00F300BB"/>
    <w:pPr>
      <w:spacing w:before="30" w:after="30"/>
      <w:jc w:val="center"/>
    </w:pPr>
    <w:rPr>
      <w:rFonts w:ascii="Times New Roman" w:hAnsi="Times New Roman"/>
      <w:sz w:val="18"/>
    </w:rPr>
  </w:style>
  <w:style w:type="table" w:customStyle="1" w:styleId="TopTable">
    <w:name w:val="TopTable"/>
    <w:basedOn w:val="a3"/>
    <w:rsid w:val="00F300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1"/>
    <w:link w:val="afe"/>
    <w:uiPriority w:val="99"/>
    <w:semiHidden/>
    <w:unhideWhenUsed/>
    <w:rsid w:val="00F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3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7E2532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  <w:rsid w:val="007E2532"/>
  </w:style>
  <w:style w:type="paragraph" w:customStyle="1" w:styleId="BoldP">
    <w:name w:val="BoldP"/>
    <w:basedOn w:val="P"/>
    <w:rsid w:val="007E2532"/>
    <w:rPr>
      <w:b/>
    </w:rPr>
  </w:style>
  <w:style w:type="paragraph" w:customStyle="1" w:styleId="H1">
    <w:name w:val="H1"/>
    <w:basedOn w:val="BaseStyle"/>
    <w:rsid w:val="007E2532"/>
    <w:pPr>
      <w:spacing w:before="200" w:after="40"/>
    </w:pPr>
    <w:rPr>
      <w:b/>
      <w:sz w:val="26"/>
    </w:rPr>
  </w:style>
  <w:style w:type="paragraph" w:customStyle="1" w:styleId="H2">
    <w:name w:val="H2"/>
    <w:basedOn w:val="H1"/>
    <w:rsid w:val="007E2532"/>
    <w:pPr>
      <w:spacing w:before="160"/>
    </w:pPr>
    <w:rPr>
      <w:sz w:val="24"/>
    </w:rPr>
  </w:style>
  <w:style w:type="paragraph" w:customStyle="1" w:styleId="H3">
    <w:name w:val="H3"/>
    <w:basedOn w:val="H1"/>
    <w:rsid w:val="007E2532"/>
    <w:pPr>
      <w:spacing w:before="100" w:after="20"/>
    </w:pPr>
    <w:rPr>
      <w:sz w:val="22"/>
    </w:rPr>
  </w:style>
  <w:style w:type="paragraph" w:customStyle="1" w:styleId="H4">
    <w:name w:val="H4"/>
    <w:basedOn w:val="BaseStyle"/>
    <w:rsid w:val="007E2532"/>
    <w:pPr>
      <w:spacing w:before="60" w:after="20"/>
    </w:pPr>
    <w:rPr>
      <w:b/>
    </w:rPr>
  </w:style>
  <w:style w:type="table" w:customStyle="1" w:styleId="Table1">
    <w:name w:val="Table1"/>
    <w:rsid w:val="007E25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oupHeader">
    <w:name w:val="GroupHeader"/>
    <w:basedOn w:val="H2"/>
    <w:rsid w:val="007E2532"/>
    <w:pPr>
      <w:jc w:val="center"/>
    </w:pPr>
  </w:style>
  <w:style w:type="paragraph" w:customStyle="1" w:styleId="BreedHeader">
    <w:name w:val="BreedHeader"/>
    <w:basedOn w:val="H3"/>
    <w:rsid w:val="007E2532"/>
    <w:pPr>
      <w:spacing w:before="200"/>
      <w:jc w:val="center"/>
    </w:pPr>
  </w:style>
  <w:style w:type="paragraph" w:customStyle="1" w:styleId="SexHeader">
    <w:name w:val="SexHeader"/>
    <w:basedOn w:val="H3"/>
    <w:rsid w:val="007E2532"/>
    <w:pPr>
      <w:spacing w:before="60"/>
      <w:jc w:val="center"/>
    </w:pPr>
  </w:style>
  <w:style w:type="paragraph" w:customStyle="1" w:styleId="ClassHeader">
    <w:name w:val="ClassHeader"/>
    <w:basedOn w:val="BoldP"/>
    <w:rsid w:val="007E2532"/>
    <w:pPr>
      <w:spacing w:before="60"/>
    </w:pPr>
  </w:style>
  <w:style w:type="paragraph" w:customStyle="1" w:styleId="ItemNumber">
    <w:name w:val="ItemNumber"/>
    <w:basedOn w:val="H3"/>
    <w:rsid w:val="007E2532"/>
    <w:pPr>
      <w:jc w:val="center"/>
    </w:pPr>
  </w:style>
  <w:style w:type="paragraph" w:customStyle="1" w:styleId="EmptyP">
    <w:name w:val="EmptyP"/>
    <w:basedOn w:val="BaseStyle"/>
    <w:rsid w:val="007E2532"/>
    <w:rPr>
      <w:sz w:val="6"/>
    </w:rPr>
  </w:style>
  <w:style w:type="paragraph" w:customStyle="1" w:styleId="TablePCenter">
    <w:name w:val="TablePCenter"/>
    <w:basedOn w:val="a1"/>
    <w:rsid w:val="00F300BB"/>
    <w:pPr>
      <w:spacing w:before="30" w:after="30"/>
      <w:jc w:val="center"/>
    </w:pPr>
    <w:rPr>
      <w:rFonts w:ascii="Times New Roman" w:hAnsi="Times New Roman"/>
      <w:sz w:val="18"/>
    </w:rPr>
  </w:style>
  <w:style w:type="table" w:customStyle="1" w:styleId="TopTable">
    <w:name w:val="TopTable"/>
    <w:basedOn w:val="a3"/>
    <w:rsid w:val="00F300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1"/>
    <w:link w:val="afe"/>
    <w:uiPriority w:val="99"/>
    <w:semiHidden/>
    <w:unhideWhenUsed/>
    <w:rsid w:val="00F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3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5CB04-103B-49C9-B795-11F974B2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6622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XXX</cp:lastModifiedBy>
  <cp:revision>2</cp:revision>
  <dcterms:created xsi:type="dcterms:W3CDTF">2018-03-26T11:19:00Z</dcterms:created>
  <dcterms:modified xsi:type="dcterms:W3CDTF">2018-03-26T11:19:00Z</dcterms:modified>
</cp:coreProperties>
</file>