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E" w:rsidRDefault="00E9278E">
      <w:pPr>
        <w:pStyle w:val="FederationStyle"/>
        <w:jc w:val="center"/>
        <w:rPr>
          <w:lang w:val="ru-RU"/>
        </w:rPr>
      </w:pPr>
    </w:p>
    <w:p w:rsidR="0067435D" w:rsidRDefault="00A86AB0">
      <w:pPr>
        <w:pStyle w:val="FederationStyle"/>
        <w:jc w:val="center"/>
        <w:rPr>
          <w:lang w:val="ru-RU"/>
        </w:rPr>
      </w:pPr>
      <w:r w:rsidRPr="005F6517">
        <w:rPr>
          <w:lang w:val="ru-RU"/>
        </w:rPr>
        <w:t>РОССИЙСКАЯ КИНОЛОГИЧЕСКАЯ ФЕДЕРАЦИЯ</w:t>
      </w:r>
    </w:p>
    <w:p w:rsidR="00E9278E" w:rsidRPr="005F6517" w:rsidRDefault="00E9278E">
      <w:pPr>
        <w:pStyle w:val="FederationStyle"/>
        <w:jc w:val="center"/>
        <w:rPr>
          <w:lang w:val="ru-RU"/>
        </w:rPr>
      </w:pPr>
      <w:r>
        <w:rPr>
          <w:lang w:val="ru-RU"/>
        </w:rPr>
        <w:t>НАЦИОНАЛЬНЫЙ КЛУБ ПОРОДЫ «ЧИХУАХУА»</w:t>
      </w:r>
    </w:p>
    <w:p w:rsidR="0067435D" w:rsidRPr="005F6517" w:rsidRDefault="0067435D">
      <w:pPr>
        <w:pStyle w:val="IndentSmaller"/>
        <w:rPr>
          <w:lang w:val="ru-RU"/>
        </w:rPr>
      </w:pPr>
    </w:p>
    <w:p w:rsidR="0067435D" w:rsidRPr="005F6517" w:rsidRDefault="00A86AB0">
      <w:pPr>
        <w:pStyle w:val="FederationStyle"/>
        <w:jc w:val="center"/>
        <w:rPr>
          <w:lang w:val="ru-RU"/>
        </w:rPr>
      </w:pPr>
      <w:bookmarkStart w:id="0" w:name="_GoBack"/>
      <w:bookmarkEnd w:id="0"/>
      <w:r w:rsidRPr="005F6517">
        <w:rPr>
          <w:lang w:val="ru-RU"/>
        </w:rPr>
        <w:t>М</w:t>
      </w:r>
      <w:r w:rsidR="00E9278E">
        <w:rPr>
          <w:lang w:val="ru-RU"/>
        </w:rPr>
        <w:t xml:space="preserve">ордовский Республиканский клуб любителей собак и кошек </w:t>
      </w:r>
      <w:r w:rsidRPr="005F6517">
        <w:rPr>
          <w:lang w:val="ru-RU"/>
        </w:rPr>
        <w:t>"ЗООЦЕНТР"</w:t>
      </w:r>
    </w:p>
    <w:p w:rsidR="0067435D" w:rsidRPr="005F6517" w:rsidRDefault="0067435D">
      <w:pPr>
        <w:rPr>
          <w:lang w:val="ru-RU"/>
        </w:rPr>
      </w:pPr>
    </w:p>
    <w:p w:rsidR="0067435D" w:rsidRPr="005F6517" w:rsidRDefault="00A86AB0">
      <w:pPr>
        <w:pStyle w:val="CatalogStyle"/>
        <w:jc w:val="center"/>
        <w:rPr>
          <w:lang w:val="ru-RU"/>
        </w:rPr>
      </w:pPr>
      <w:r w:rsidRPr="005F6517">
        <w:rPr>
          <w:lang w:val="ru-RU"/>
        </w:rPr>
        <w:t>КАТАЛОГ</w:t>
      </w:r>
    </w:p>
    <w:p w:rsidR="0067435D" w:rsidRPr="005F6517" w:rsidRDefault="0067435D">
      <w:pPr>
        <w:rPr>
          <w:lang w:val="ru-RU"/>
        </w:rPr>
      </w:pPr>
    </w:p>
    <w:p w:rsidR="0067435D" w:rsidRPr="005F6517" w:rsidRDefault="00A86AB0">
      <w:pPr>
        <w:pStyle w:val="ShowNameStyle"/>
        <w:jc w:val="center"/>
        <w:rPr>
          <w:lang w:val="ru-RU"/>
        </w:rPr>
      </w:pPr>
      <w:r w:rsidRPr="005F6517">
        <w:rPr>
          <w:lang w:val="ru-RU"/>
        </w:rPr>
        <w:t>МОНОПОРОДНАЯ ВЫСТАВКА ЧИХУАХУА ПК</w:t>
      </w:r>
    </w:p>
    <w:p w:rsidR="0067435D" w:rsidRPr="005F6517" w:rsidRDefault="0067435D">
      <w:pPr>
        <w:pStyle w:val="IndentSmaller"/>
        <w:rPr>
          <w:lang w:val="ru-RU"/>
        </w:rPr>
      </w:pPr>
    </w:p>
    <w:p w:rsidR="0067435D" w:rsidRPr="005F6517" w:rsidRDefault="00A86AB0">
      <w:pPr>
        <w:pStyle w:val="ShowStyle"/>
        <w:jc w:val="center"/>
        <w:rPr>
          <w:lang w:val="ru-RU"/>
        </w:rPr>
      </w:pPr>
      <w:r w:rsidRPr="005F6517">
        <w:rPr>
          <w:lang w:val="ru-RU"/>
        </w:rPr>
        <w:t>ПОБЕДИТЕЛЬ НАЦИОНАЛЬНОГО КЛУБА ПОРОДЫ</w:t>
      </w:r>
    </w:p>
    <w:p w:rsidR="0067435D" w:rsidRPr="005F6517" w:rsidRDefault="0067435D">
      <w:pPr>
        <w:pStyle w:val="IndentMedium"/>
        <w:rPr>
          <w:lang w:val="ru-RU"/>
        </w:rPr>
      </w:pPr>
    </w:p>
    <w:p w:rsidR="0067435D" w:rsidRPr="005F6517" w:rsidRDefault="00A86AB0">
      <w:pPr>
        <w:pStyle w:val="DateStartStyle"/>
        <w:jc w:val="center"/>
        <w:rPr>
          <w:lang w:val="ru-RU"/>
        </w:rPr>
      </w:pPr>
      <w:r w:rsidRPr="005F6517">
        <w:rPr>
          <w:lang w:val="ru-RU"/>
        </w:rPr>
        <w:t>02.03.19</w:t>
      </w:r>
    </w:p>
    <w:p w:rsidR="0067435D" w:rsidRPr="005F6517" w:rsidRDefault="0067435D">
      <w:pPr>
        <w:pStyle w:val="IndentSmall"/>
        <w:rPr>
          <w:lang w:val="ru-RU"/>
        </w:rPr>
      </w:pPr>
    </w:p>
    <w:p w:rsidR="0067435D" w:rsidRDefault="00A86AB0">
      <w:pPr>
        <w:pStyle w:val="PlaceStyle"/>
        <w:jc w:val="center"/>
        <w:rPr>
          <w:lang w:val="ru-RU"/>
        </w:rPr>
      </w:pPr>
      <w:r w:rsidRPr="005F6517">
        <w:rPr>
          <w:lang w:val="ru-RU"/>
        </w:rPr>
        <w:t>Россия, Саранск</w:t>
      </w:r>
    </w:p>
    <w:p w:rsidR="00E9278E" w:rsidRDefault="00E9278E">
      <w:pPr>
        <w:pStyle w:val="PlaceStyle"/>
        <w:jc w:val="center"/>
        <w:rPr>
          <w:lang w:val="ru-RU"/>
        </w:rPr>
      </w:pPr>
      <w:r>
        <w:rPr>
          <w:lang w:val="ru-RU"/>
        </w:rPr>
        <w:t>Спорткомплекс «Мордовия»</w:t>
      </w:r>
    </w:p>
    <w:p w:rsidR="00E9278E" w:rsidRPr="005F6517" w:rsidRDefault="00E9278E">
      <w:pPr>
        <w:pStyle w:val="PlaceStyle"/>
        <w:jc w:val="center"/>
        <w:rPr>
          <w:lang w:val="ru-RU"/>
        </w:rPr>
      </w:pPr>
    </w:p>
    <w:p w:rsidR="0067435D" w:rsidRPr="005F6517" w:rsidRDefault="00A86AB0">
      <w:pPr>
        <w:rPr>
          <w:lang w:val="ru-RU"/>
        </w:rPr>
      </w:pPr>
      <w:r w:rsidRPr="005F6517">
        <w:rPr>
          <w:lang w:val="ru-RU"/>
        </w:rPr>
        <w:br w:type="page"/>
      </w:r>
    </w:p>
    <w:p w:rsidR="0067435D" w:rsidRPr="00E9278E" w:rsidRDefault="00A86AB0">
      <w:pPr>
        <w:pStyle w:val="BreedHeader"/>
        <w:rPr>
          <w:lang w:val="ru-RU"/>
        </w:rPr>
      </w:pPr>
      <w:r>
        <w:lastRenderedPageBreak/>
        <w:t>FCI</w:t>
      </w:r>
      <w:r w:rsidRPr="00E9278E">
        <w:rPr>
          <w:lang w:val="ru-RU"/>
        </w:rPr>
        <w:t xml:space="preserve"> 218 - ЧИХУАХУА ГЛАДКОШЕРСТНЫЙ (Мексика</w:t>
      </w:r>
      <w:proofErr w:type="gramStart"/>
      <w:r w:rsidRPr="00E9278E">
        <w:rPr>
          <w:lang w:val="ru-RU"/>
        </w:rPr>
        <w:t>)  /</w:t>
      </w:r>
      <w:proofErr w:type="gramEnd"/>
      <w:r w:rsidRPr="00E9278E">
        <w:rPr>
          <w:lang w:val="ru-RU"/>
        </w:rPr>
        <w:t xml:space="preserve"> </w:t>
      </w:r>
      <w:r>
        <w:t>CHIHUAHUA</w:t>
      </w:r>
      <w:r w:rsidRPr="00E9278E">
        <w:rPr>
          <w:lang w:val="ru-RU"/>
        </w:rPr>
        <w:t xml:space="preserve"> </w:t>
      </w:r>
      <w:r>
        <w:t>SMOOTH</w:t>
      </w:r>
      <w:r w:rsidRPr="00E9278E">
        <w:rPr>
          <w:lang w:val="ru-RU"/>
        </w:rPr>
        <w:t>-</w:t>
      </w:r>
      <w:r>
        <w:t>HAIRED</w:t>
      </w:r>
      <w:r w:rsidRPr="00E9278E">
        <w:rPr>
          <w:lang w:val="ru-RU"/>
        </w:rPr>
        <w:t xml:space="preserve"> (</w:t>
      </w:r>
      <w:r>
        <w:t>Mexico</w:t>
      </w:r>
      <w:r w:rsidRPr="00E9278E">
        <w:rPr>
          <w:lang w:val="ru-RU"/>
        </w:rPr>
        <w:t xml:space="preserve">) </w:t>
      </w:r>
    </w:p>
    <w:p w:rsidR="0067435D" w:rsidRPr="005F6517" w:rsidRDefault="00A86AB0">
      <w:pPr>
        <w:pStyle w:val="P"/>
        <w:jc w:val="center"/>
        <w:rPr>
          <w:lang w:val="ru-RU"/>
        </w:rPr>
      </w:pPr>
      <w:r w:rsidRPr="005F6517">
        <w:rPr>
          <w:lang w:val="ru-RU"/>
        </w:rPr>
        <w:t xml:space="preserve">Судья: Кремнев Михаил / </w:t>
      </w:r>
      <w:proofErr w:type="spellStart"/>
      <w:r>
        <w:t>Kremnev</w:t>
      </w:r>
      <w:proofErr w:type="spellEnd"/>
      <w:r w:rsidRPr="005F6517">
        <w:rPr>
          <w:lang w:val="ru-RU"/>
        </w:rPr>
        <w:t xml:space="preserve"> </w:t>
      </w:r>
      <w:proofErr w:type="spellStart"/>
      <w:r>
        <w:t>Mihail</w:t>
      </w:r>
      <w:proofErr w:type="spellEnd"/>
      <w:r w:rsidRPr="005F6517">
        <w:rPr>
          <w:lang w:val="ru-RU"/>
        </w:rPr>
        <w:t xml:space="preserve"> (количество собак 10, номера 1 - 10)</w:t>
      </w:r>
    </w:p>
    <w:p w:rsidR="0067435D" w:rsidRDefault="00A86AB0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67435D" w:rsidRDefault="00A86AB0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67435D" w:rsidRPr="005F6517" w:rsidRDefault="00A86AB0">
            <w:pPr>
              <w:pStyle w:val="P"/>
              <w:rPr>
                <w:lang w:val="ru-RU"/>
              </w:rPr>
            </w:pPr>
            <w:r w:rsidRPr="005F6517">
              <w:rPr>
                <w:b/>
                <w:lang w:val="ru-RU"/>
              </w:rPr>
              <w:t xml:space="preserve">ТЕОДОР ФРАНЦУЗСКИЙ ПОДАРОК, </w:t>
            </w:r>
            <w:r w:rsidRPr="005F6517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5F6517">
              <w:rPr>
                <w:lang w:val="ru-RU"/>
              </w:rPr>
              <w:t xml:space="preserve"> 1951, Дата </w:t>
            </w:r>
            <w:proofErr w:type="spellStart"/>
            <w:r w:rsidRPr="005F6517">
              <w:rPr>
                <w:lang w:val="ru-RU"/>
              </w:rPr>
              <w:t>рожд</w:t>
            </w:r>
            <w:proofErr w:type="spellEnd"/>
            <w:r w:rsidRPr="005F6517">
              <w:rPr>
                <w:lang w:val="ru-RU"/>
              </w:rPr>
              <w:t>.: 24.09.18, Окрас: крем, ВОПЛОЩЕНИЕ МЕЧТЫ ЭММЕТ БРАУН × ЭЛИТ МИ</w:t>
            </w:r>
            <w:r w:rsidRPr="005F6517">
              <w:rPr>
                <w:lang w:val="ru-RU"/>
              </w:rPr>
              <w:t xml:space="preserve">ЛАГРО ЕННИ ИРЛИТА, Зав.: </w:t>
            </w:r>
            <w:proofErr w:type="spellStart"/>
            <w:r w:rsidRPr="005F6517">
              <w:rPr>
                <w:lang w:val="ru-RU"/>
              </w:rPr>
              <w:t>Гвоздецкая</w:t>
            </w:r>
            <w:proofErr w:type="spellEnd"/>
            <w:r w:rsidRPr="005F6517">
              <w:rPr>
                <w:lang w:val="ru-RU"/>
              </w:rPr>
              <w:t xml:space="preserve"> И., Вл.: </w:t>
            </w:r>
            <w:proofErr w:type="spellStart"/>
            <w:r w:rsidRPr="005F6517">
              <w:rPr>
                <w:lang w:val="ru-RU"/>
              </w:rPr>
              <w:t>Гвоздецкая</w:t>
            </w:r>
            <w:proofErr w:type="spellEnd"/>
            <w:r w:rsidRPr="005F6517">
              <w:rPr>
                <w:lang w:val="ru-RU"/>
              </w:rPr>
              <w:t xml:space="preserve"> И., Россия, г. Саранск</w:t>
            </w:r>
          </w:p>
        </w:tc>
        <w:tc>
          <w:tcPr>
            <w:tcW w:w="2665" w:type="dxa"/>
          </w:tcPr>
          <w:p w:rsidR="0067435D" w:rsidRPr="005F6517" w:rsidRDefault="00A86AB0">
            <w:pPr>
              <w:pStyle w:val="BoldP"/>
              <w:rPr>
                <w:lang w:val="ru-RU"/>
              </w:rPr>
            </w:pPr>
            <w:r w:rsidRPr="005F6517">
              <w:rPr>
                <w:lang w:val="ru-RU"/>
              </w:rPr>
              <w:t>Оценка и титулы: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 w:rsidRPr="005F6517">
              <w:rPr>
                <w:lang w:val="ru-RU"/>
              </w:rPr>
              <w:t>Очень перспективный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>
              <w:t>R</w:t>
            </w:r>
            <w:r w:rsidRPr="005F6517">
              <w:rPr>
                <w:lang w:val="ru-RU"/>
              </w:rPr>
              <w:t>.</w:t>
            </w:r>
            <w:r>
              <w:t>CW</w:t>
            </w:r>
          </w:p>
          <w:p w:rsidR="0067435D" w:rsidRDefault="00A86AB0" w:rsidP="00E9278E">
            <w:pPr>
              <w:pStyle w:val="P"/>
            </w:pPr>
            <w:proofErr w:type="spellStart"/>
            <w:r>
              <w:t>Вес</w:t>
            </w:r>
            <w:proofErr w:type="spellEnd"/>
            <w:r>
              <w:t xml:space="preserve">: 1500 </w:t>
            </w:r>
          </w:p>
        </w:tc>
      </w:tr>
    </w:tbl>
    <w:p w:rsidR="0067435D" w:rsidRDefault="0067435D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ФАСТЕР ВИНД МАЖОР БЕСТ, </w:t>
            </w:r>
            <w:r>
              <w:t xml:space="preserve">метрика, Клеймо: LVK 2008, Дата рожд.: 05.11.18, Окрас: рыж-соб, PLAMENNY POTSELUY OT </w:t>
            </w:r>
            <w:r>
              <w:t>SVETLANY × ЭТАЛОН РАДОСТИ ЛАДА, Зав.: Забненкова Т., Вл.: Самсонова Е.Г., Россия, г. Саранск</w:t>
            </w:r>
          </w:p>
        </w:tc>
        <w:tc>
          <w:tcPr>
            <w:tcW w:w="2665" w:type="dxa"/>
          </w:tcPr>
          <w:p w:rsidR="0067435D" w:rsidRPr="005F6517" w:rsidRDefault="00A86AB0">
            <w:pPr>
              <w:pStyle w:val="BoldP"/>
              <w:rPr>
                <w:lang w:val="ru-RU"/>
              </w:rPr>
            </w:pPr>
            <w:r w:rsidRPr="005F6517">
              <w:rPr>
                <w:lang w:val="ru-RU"/>
              </w:rPr>
              <w:t>Оценка и титулы: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 w:rsidRPr="005F6517">
              <w:rPr>
                <w:lang w:val="ru-RU"/>
              </w:rPr>
              <w:t>Очень перспективный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5F6517">
              <w:rPr>
                <w:lang w:val="ru-RU"/>
              </w:rPr>
              <w:t xml:space="preserve"> </w:t>
            </w:r>
            <w:r>
              <w:t>baby</w:t>
            </w:r>
          </w:p>
          <w:p w:rsidR="0067435D" w:rsidRDefault="00A86AB0">
            <w:pPr>
              <w:pStyle w:val="P"/>
            </w:pPr>
            <w:r>
              <w:t>CW, ЛБ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1400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67435D" w:rsidRPr="005F6517" w:rsidRDefault="00A86AB0">
            <w:pPr>
              <w:pStyle w:val="P"/>
              <w:rPr>
                <w:lang w:val="ru-RU"/>
              </w:rPr>
            </w:pPr>
            <w:r w:rsidRPr="005F6517">
              <w:rPr>
                <w:b/>
                <w:lang w:val="ru-RU"/>
              </w:rPr>
              <w:t xml:space="preserve">АНИГРЕС ТОЙ МЭН ГОЛДЕН ЧЕМПИОН, </w:t>
            </w:r>
            <w:r w:rsidRPr="005F6517">
              <w:rPr>
                <w:lang w:val="ru-RU"/>
              </w:rPr>
              <w:t xml:space="preserve">метрика, Клеймо: </w:t>
            </w:r>
            <w:r>
              <w:t>HSV</w:t>
            </w:r>
            <w:r w:rsidRPr="005F6517">
              <w:rPr>
                <w:lang w:val="ru-RU"/>
              </w:rPr>
              <w:t xml:space="preserve"> 74, Дата </w:t>
            </w:r>
            <w:proofErr w:type="spellStart"/>
            <w:r w:rsidRPr="005F6517">
              <w:rPr>
                <w:lang w:val="ru-RU"/>
              </w:rPr>
              <w:t>рож</w:t>
            </w:r>
            <w:r w:rsidRPr="005F6517">
              <w:rPr>
                <w:lang w:val="ru-RU"/>
              </w:rPr>
              <w:t>д</w:t>
            </w:r>
            <w:proofErr w:type="spellEnd"/>
            <w:r w:rsidRPr="005F6517">
              <w:rPr>
                <w:lang w:val="ru-RU"/>
              </w:rPr>
              <w:t>.: 05.07.18, Окрас: палевый, ФАБУЛОУС СТАР ТАЙГЕРС ХАТ × МАРГАРИТКА С РЕКИ ЛУХ, Зав.: Храмов С., Вл.: Коноплева И.А.</w:t>
            </w:r>
          </w:p>
        </w:tc>
        <w:tc>
          <w:tcPr>
            <w:tcW w:w="2665" w:type="dxa"/>
          </w:tcPr>
          <w:p w:rsidR="0067435D" w:rsidRPr="005F6517" w:rsidRDefault="00A86AB0">
            <w:pPr>
              <w:pStyle w:val="BoldP"/>
              <w:rPr>
                <w:lang w:val="ru-RU"/>
              </w:rPr>
            </w:pPr>
            <w:r w:rsidRPr="005F6517">
              <w:rPr>
                <w:lang w:val="ru-RU"/>
              </w:rPr>
              <w:t>Оценка и титулы: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 w:rsidRPr="005F6517">
              <w:rPr>
                <w:lang w:val="ru-RU"/>
              </w:rPr>
              <w:t>Очень перспективный</w:t>
            </w:r>
          </w:p>
          <w:p w:rsidR="0067435D" w:rsidRPr="005F6517" w:rsidRDefault="00A86AB0">
            <w:pPr>
              <w:pStyle w:val="P"/>
              <w:rPr>
                <w:lang w:val="ru-RU"/>
              </w:rPr>
            </w:pPr>
            <w:r>
              <w:t>R</w:t>
            </w:r>
            <w:r w:rsidRPr="005F6517">
              <w:rPr>
                <w:lang w:val="ru-RU"/>
              </w:rPr>
              <w:t>.</w:t>
            </w:r>
            <w:r>
              <w:t>CW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2100 </w:t>
            </w:r>
          </w:p>
        </w:tc>
      </w:tr>
    </w:tbl>
    <w:p w:rsidR="0067435D" w:rsidRDefault="0067435D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ШУСТРЫЙ ШЕМП, </w:t>
            </w:r>
            <w:r>
              <w:t xml:space="preserve">метрика, Клеймо: AKI 12878, Дата рожд.: 13.08.18, Окрас: </w:t>
            </w:r>
            <w:r>
              <w:t>пал-бел., БИЛЛИ БОЙ БЕРТИ × ARMED LOVE TSARINA, Зав.: Филиппова, Вл.: Фильченко, Россия, г. Чебоксары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Очень перспективный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E9278E">
              <w:rPr>
                <w:lang w:val="ru-RU"/>
              </w:rPr>
              <w:t xml:space="preserve"> </w:t>
            </w:r>
            <w:r>
              <w:t>puppy</w:t>
            </w:r>
          </w:p>
          <w:p w:rsidR="0067435D" w:rsidRDefault="00A86AB0">
            <w:pPr>
              <w:pStyle w:val="P"/>
            </w:pPr>
            <w:r>
              <w:t>CW, ЛЩ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2500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HELENA'S BAND MAGIC HOT CHOCOLATE, </w:t>
            </w:r>
            <w:r>
              <w:t>метрика, Клеймо: H</w:t>
            </w:r>
            <w:r>
              <w:t>EL 721, Дата рожд.: 17.12.17, Окрас: кор-бел, HELENA'S BAND MAITRE CHOCOLATIER × HELENA'S BAND TO BE A CHOCOSTAR, Зав.: Мягкова Е., Вл.: Tsaplagina O.E.</w:t>
            </w:r>
          </w:p>
        </w:tc>
        <w:tc>
          <w:tcPr>
            <w:tcW w:w="2665" w:type="dxa"/>
          </w:tcPr>
          <w:p w:rsidR="0067435D" w:rsidRDefault="00A86AB0">
            <w:pPr>
              <w:pStyle w:val="BoldP"/>
            </w:pPr>
            <w:r>
              <w:t>Оценка и титулы:</w:t>
            </w:r>
          </w:p>
          <w:p w:rsidR="0067435D" w:rsidRDefault="00A86AB0">
            <w:pPr>
              <w:pStyle w:val="P"/>
            </w:pPr>
            <w:r>
              <w:t>Неявка</w:t>
            </w:r>
          </w:p>
        </w:tc>
      </w:tr>
    </w:tbl>
    <w:p w:rsidR="0067435D" w:rsidRDefault="0067435D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 w:rsidRPr="00E9278E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ШАМАН СТАР ОФ РИНГ, </w:t>
            </w:r>
            <w:r>
              <w:t>метрика, Клеймо: TNV 1288, Дата рожд.: 12.05.18, Окрас:</w:t>
            </w:r>
            <w:r>
              <w:t xml:space="preserve"> триколор, ALS TAMITO SUN ZHERMON VELIKOLEPNY × КРИСТЕЛЬ ИЗ ДОЛИНЫ ГОНЧИХ ПСОВ, Зав.: Видманова Елена, Вл.: Щербакова А.А., Россия, г. Самара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E9278E">
              <w:rPr>
                <w:lang w:val="ru-RU"/>
              </w:rPr>
              <w:t xml:space="preserve"> </w:t>
            </w:r>
            <w:r>
              <w:t>junior</w:t>
            </w:r>
            <w:r w:rsidRPr="00E9278E">
              <w:rPr>
                <w:lang w:val="ru-RU"/>
              </w:rPr>
              <w:t xml:space="preserve"> </w:t>
            </w:r>
            <w:r>
              <w:t>II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>, ЮПК, ЛЮ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 xml:space="preserve">Вес: 2600 </w:t>
            </w:r>
          </w:p>
        </w:tc>
      </w:tr>
    </w:tbl>
    <w:p w:rsidR="0067435D" w:rsidRPr="00E9278E" w:rsidRDefault="0067435D">
      <w:pPr>
        <w:pStyle w:val="EmptyP"/>
        <w:rPr>
          <w:lang w:val="ru-RU"/>
        </w:rPr>
      </w:pPr>
    </w:p>
    <w:p w:rsidR="0067435D" w:rsidRDefault="00A86AB0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ЦВЕТОК ЭЛЬФОВ ДЖАГЕР ГЛЕН, </w:t>
            </w:r>
            <w:r>
              <w:t>РКФ 4085432, Клеймо: VLE 142, Микрочип: 643099000422902, Дата рожд.: 25.10.14, Окрас: пал., LANAS LEGACY OMARO × FELICITA SCAVO, Зав.: Арсентьева, Вл.: Мельников А.Г., Россия, г. Саранск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 xml:space="preserve">, ПК, </w:t>
            </w:r>
            <w:r>
              <w:t>BOB</w:t>
            </w:r>
            <w:r w:rsidRPr="00E9278E">
              <w:rPr>
                <w:lang w:val="ru-RU"/>
              </w:rPr>
              <w:t>/Л</w:t>
            </w:r>
            <w:r w:rsidRPr="00E9278E">
              <w:rPr>
                <w:lang w:val="ru-RU"/>
              </w:rPr>
              <w:t>ПП, ЛК</w:t>
            </w:r>
          </w:p>
          <w:p w:rsidR="0067435D" w:rsidRDefault="00E9278E" w:rsidP="00E9278E">
            <w:pPr>
              <w:pStyle w:val="P"/>
            </w:pPr>
            <w:proofErr w:type="spellStart"/>
            <w:r>
              <w:t>Вес</w:t>
            </w:r>
            <w:proofErr w:type="spellEnd"/>
            <w:r>
              <w:t>: 3</w:t>
            </w:r>
            <w:r>
              <w:rPr>
                <w:lang w:val="ru-RU"/>
              </w:rPr>
              <w:t>000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SexHeader"/>
      </w:pPr>
      <w:r>
        <w:t>Суки / Females</w:t>
      </w:r>
    </w:p>
    <w:p w:rsidR="0067435D" w:rsidRDefault="00A86AB0">
      <w:pPr>
        <w:pStyle w:val="ClassHeader"/>
      </w:pPr>
      <w:r>
        <w:t>Класс Беби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b/>
                <w:lang w:val="ru-RU"/>
              </w:rPr>
              <w:t xml:space="preserve">ТИРАМИСУ ИТАЛЬЯНСКИЙ ДЕСЕРТ, </w:t>
            </w:r>
            <w:r w:rsidRPr="00E9278E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E9278E">
              <w:rPr>
                <w:lang w:val="ru-RU"/>
              </w:rPr>
              <w:t xml:space="preserve"> 1953, Дата </w:t>
            </w:r>
            <w:proofErr w:type="spellStart"/>
            <w:r w:rsidRPr="00E9278E">
              <w:rPr>
                <w:lang w:val="ru-RU"/>
              </w:rPr>
              <w:t>рожд</w:t>
            </w:r>
            <w:proofErr w:type="spellEnd"/>
            <w:r w:rsidRPr="00E9278E">
              <w:rPr>
                <w:lang w:val="ru-RU"/>
              </w:rPr>
              <w:t xml:space="preserve">.: 24.09.18, Окрас: пал, ВОПЛОЩЕНИЕ МЕЧТЫ ЭММЕТ БРАУН × ЭЛИТ МИЛАГРО ЕННИ ИРЛИТА, Зав.: </w:t>
            </w:r>
            <w:proofErr w:type="spellStart"/>
            <w:r w:rsidRPr="00E9278E">
              <w:rPr>
                <w:lang w:val="ru-RU"/>
              </w:rPr>
              <w:t>Гвоздецкая</w:t>
            </w:r>
            <w:proofErr w:type="spellEnd"/>
            <w:r w:rsidRPr="00E9278E">
              <w:rPr>
                <w:lang w:val="ru-RU"/>
              </w:rPr>
              <w:t xml:space="preserve"> И., Вл.: </w:t>
            </w:r>
            <w:proofErr w:type="spellStart"/>
            <w:r w:rsidRPr="00E9278E">
              <w:rPr>
                <w:lang w:val="ru-RU"/>
              </w:rPr>
              <w:t>Гвоздецкая</w:t>
            </w:r>
            <w:proofErr w:type="spellEnd"/>
            <w:r w:rsidRPr="00E9278E">
              <w:rPr>
                <w:lang w:val="ru-RU"/>
              </w:rPr>
              <w:t xml:space="preserve"> И., </w:t>
            </w:r>
            <w:r w:rsidRPr="00E9278E">
              <w:rPr>
                <w:lang w:val="ru-RU"/>
              </w:rPr>
              <w:t>Россия, г. Саранск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Очень перспективный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1600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 w:rsidRPr="00E9278E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b/>
                <w:lang w:val="ru-RU"/>
              </w:rPr>
              <w:t xml:space="preserve">ФАСТЕР ВИНД ЖДАНА ГОЛД, </w:t>
            </w:r>
            <w:r w:rsidRPr="00E9278E">
              <w:rPr>
                <w:lang w:val="ru-RU"/>
              </w:rPr>
              <w:t xml:space="preserve">РКФ 5229594, Клеймо: </w:t>
            </w:r>
            <w:r>
              <w:t>LVK</w:t>
            </w:r>
            <w:r w:rsidRPr="00E9278E">
              <w:rPr>
                <w:lang w:val="ru-RU"/>
              </w:rPr>
              <w:t xml:space="preserve"> 1820, Дата </w:t>
            </w:r>
            <w:proofErr w:type="spellStart"/>
            <w:r w:rsidRPr="00E9278E">
              <w:rPr>
                <w:lang w:val="ru-RU"/>
              </w:rPr>
              <w:t>рожд</w:t>
            </w:r>
            <w:proofErr w:type="spellEnd"/>
            <w:r w:rsidRPr="00E9278E">
              <w:rPr>
                <w:lang w:val="ru-RU"/>
              </w:rPr>
              <w:t xml:space="preserve">.: 18.02.18, Окрас: </w:t>
            </w:r>
            <w:proofErr w:type="spellStart"/>
            <w:r w:rsidRPr="00E9278E">
              <w:rPr>
                <w:lang w:val="ru-RU"/>
              </w:rPr>
              <w:t>соб</w:t>
            </w:r>
            <w:proofErr w:type="spellEnd"/>
            <w:r w:rsidRPr="00E9278E">
              <w:rPr>
                <w:lang w:val="ru-RU"/>
              </w:rPr>
              <w:t xml:space="preserve">, БЛЭК'ДЖИН ТРИСТАН ДЮБРЕ × ФАСТЕР ВИНД СТЕФФАНИ МАЙЛ, Зав.: </w:t>
            </w:r>
            <w:proofErr w:type="spellStart"/>
            <w:r w:rsidRPr="00E9278E">
              <w:rPr>
                <w:lang w:val="ru-RU"/>
              </w:rPr>
              <w:t>За</w:t>
            </w:r>
            <w:r w:rsidRPr="00E9278E">
              <w:rPr>
                <w:lang w:val="ru-RU"/>
              </w:rPr>
              <w:t>бненкова</w:t>
            </w:r>
            <w:proofErr w:type="spellEnd"/>
            <w:r w:rsidRPr="00E9278E">
              <w:rPr>
                <w:lang w:val="ru-RU"/>
              </w:rPr>
              <w:t xml:space="preserve"> Т., Вл.: Прохорова Н.А.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Очень хорошо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 xml:space="preserve">Вес: 3000 </w:t>
            </w:r>
          </w:p>
        </w:tc>
      </w:tr>
    </w:tbl>
    <w:p w:rsidR="0067435D" w:rsidRPr="00E9278E" w:rsidRDefault="0067435D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ШАН САЙН АРАБСКАЯ НОЧЬ, </w:t>
            </w:r>
            <w:r>
              <w:t>5173800, Клеймо: TUI 8494, Дата рожд.: 18.10.17, Окрас: Ч-П С БЕЛ, TAKE A WIN S LIPETSKIH OZER × ШАН САЙН ЗАФИРА ЛИТЛ КВИН, Зав.: Мороз, Вл.: Лушенков</w:t>
            </w:r>
            <w:r>
              <w:t>а Н., Россия, г. Саранск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 xml:space="preserve">, ЮПК, </w:t>
            </w:r>
            <w:r>
              <w:t>BOS</w:t>
            </w:r>
            <w:r w:rsidRPr="00E9278E">
              <w:rPr>
                <w:lang w:val="ru-RU"/>
              </w:rPr>
              <w:t>/</w:t>
            </w:r>
            <w:proofErr w:type="spellStart"/>
            <w:r w:rsidRPr="00E9278E">
              <w:rPr>
                <w:lang w:val="ru-RU"/>
              </w:rPr>
              <w:t>ЛППп</w:t>
            </w:r>
            <w:proofErr w:type="spellEnd"/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2500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BreedHeader"/>
      </w:pPr>
      <w:r>
        <w:t xml:space="preserve">FCI 218 - ЧИХУАХУА ДЛИННОШЁРСТНЫЙ (Мексика)  / CHIHUAHUA LONG-HAIRED (Mexico) </w:t>
      </w:r>
    </w:p>
    <w:p w:rsidR="0067435D" w:rsidRPr="00E9278E" w:rsidRDefault="00A86AB0">
      <w:pPr>
        <w:pStyle w:val="P"/>
        <w:jc w:val="center"/>
        <w:rPr>
          <w:lang w:val="ru-RU"/>
        </w:rPr>
      </w:pPr>
      <w:r w:rsidRPr="00E9278E">
        <w:rPr>
          <w:lang w:val="ru-RU"/>
        </w:rPr>
        <w:t xml:space="preserve">Судья: Кремнев Михаил / </w:t>
      </w:r>
      <w:proofErr w:type="spellStart"/>
      <w:r>
        <w:t>Kremnev</w:t>
      </w:r>
      <w:proofErr w:type="spellEnd"/>
      <w:r w:rsidRPr="00E9278E">
        <w:rPr>
          <w:lang w:val="ru-RU"/>
        </w:rPr>
        <w:t xml:space="preserve"> </w:t>
      </w:r>
      <w:proofErr w:type="spellStart"/>
      <w:r>
        <w:t>Mihail</w:t>
      </w:r>
      <w:proofErr w:type="spellEnd"/>
      <w:r w:rsidRPr="00E9278E">
        <w:rPr>
          <w:lang w:val="ru-RU"/>
        </w:rPr>
        <w:t xml:space="preserve"> (количество собак 10, номера 11 - 20)</w:t>
      </w:r>
    </w:p>
    <w:p w:rsidR="0067435D" w:rsidRDefault="00A86AB0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67435D" w:rsidRDefault="00A86AB0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SOZVEZDIE MASTERA EDZHIN, </w:t>
            </w:r>
            <w:r>
              <w:t>RKF 5282430, Клеймо: LTR 2401, Дата рожд.: 01.02.18, Окрас: red&amp;white, EVGENIKA VISH MASTER × JOLLY VOICE IMIKO HOSI, Зав.: Исаева, Вл.: Долгих Т.А., Россия, г. Йошкар-Ола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 2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R</w:t>
            </w:r>
            <w:r w:rsidRPr="00E9278E">
              <w:rPr>
                <w:lang w:val="ru-RU"/>
              </w:rPr>
              <w:t>.</w:t>
            </w:r>
            <w:r>
              <w:t>CW</w:t>
            </w:r>
            <w:r w:rsidRPr="00E9278E">
              <w:rPr>
                <w:lang w:val="ru-RU"/>
              </w:rPr>
              <w:t>, ЮСС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2400 </w:t>
            </w:r>
          </w:p>
        </w:tc>
      </w:tr>
    </w:tbl>
    <w:p w:rsidR="0067435D" w:rsidRDefault="0067435D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VICTORY ARTIMAT YASONS BOSS, </w:t>
            </w:r>
            <w:r>
              <w:t>РКФ 5221291, Клеймо: VRF 74, Дата рожд.: 15.12.17, Окрас: Триколор, VALEO VALERY VISENTE × ELIN LAND MARAKUYA, Зав.: Чернышов В, Вл.: Скворцова К. / Чернышов В.Г., Россия, г. Нижний Новгород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</w:t>
            </w:r>
            <w:r w:rsidRPr="00E9278E">
              <w:rPr>
                <w:lang w:val="ru-RU"/>
              </w:rPr>
              <w:t xml:space="preserve">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>, ЮПК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2300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lastRenderedPageBreak/>
              <w:t>13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ФЛЁР ДЕ РОЗ ЭНЕРДЖИ СПЛЭШ В, </w:t>
            </w:r>
            <w:r>
              <w:t>РКФ 4843471, Клеймо: PME 1103, Дата рожд.: 02.04.17, Окрас: Crem, ТРЭЙД СИКРЭТ ОУШЕН ОФ ЛАЙФ Д\Ш × ФЛЕР ДЕ РОЗ ТРАЙ ТУ ФЛАЙ, Зав.: ВОРОБЬЕВА</w:t>
            </w:r>
            <w:r>
              <w:t xml:space="preserve"> Л.Э., Вл.: Скворцова К., Россия, г. Нижний Новгород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 xml:space="preserve">, ПК, </w:t>
            </w:r>
            <w:r>
              <w:t>BOS</w:t>
            </w:r>
            <w:r w:rsidRPr="00E9278E">
              <w:rPr>
                <w:lang w:val="ru-RU"/>
              </w:rPr>
              <w:t>/</w:t>
            </w:r>
            <w:proofErr w:type="spellStart"/>
            <w:r w:rsidRPr="00E9278E">
              <w:rPr>
                <w:lang w:val="ru-RU"/>
              </w:rPr>
              <w:t>ЛППп</w:t>
            </w:r>
            <w:proofErr w:type="spellEnd"/>
            <w:r w:rsidRPr="00E9278E">
              <w:rPr>
                <w:lang w:val="ru-RU"/>
              </w:rPr>
              <w:t>, ЛК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>: 2100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Чемпионов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OLERY-UMY MANCHESTER UNITED, </w:t>
            </w:r>
            <w:r>
              <w:t>РКФ 4131904, Клеймо: OLU 43, Дата рожд.: 30.11.14, Окрас: fawn, MIRACLE ARAF</w:t>
            </w:r>
            <w:r>
              <w:t>EL'NIKOLASHA SHAHARPILIN × OLERY-UMY GRAVITY LOVE, Зав.: Световидова, Вл.: Миронова Е., Россия, г. Чебоксары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>, КЧК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2600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SexHeader"/>
      </w:pPr>
      <w:r>
        <w:t>Суки / Females</w:t>
      </w:r>
    </w:p>
    <w:p w:rsidR="0067435D" w:rsidRDefault="00A86AB0">
      <w:pPr>
        <w:pStyle w:val="ClassHeader"/>
      </w:pPr>
      <w:r>
        <w:t>Класс Щенков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b/>
                <w:lang w:val="ru-RU"/>
              </w:rPr>
              <w:t xml:space="preserve">СИМОНА СТЕФ ТИФФАНИ КЛЕР, </w:t>
            </w:r>
            <w:r w:rsidRPr="00E9278E">
              <w:rPr>
                <w:lang w:val="ru-RU"/>
              </w:rPr>
              <w:t xml:space="preserve">метрика, Клеймо: </w:t>
            </w:r>
            <w:r>
              <w:t>LVK</w:t>
            </w:r>
            <w:r w:rsidRPr="00E9278E">
              <w:rPr>
                <w:lang w:val="ru-RU"/>
              </w:rPr>
              <w:t xml:space="preserve"> 1948, </w:t>
            </w:r>
            <w:r w:rsidRPr="00E9278E">
              <w:rPr>
                <w:lang w:val="ru-RU"/>
              </w:rPr>
              <w:t xml:space="preserve">Дата </w:t>
            </w:r>
            <w:proofErr w:type="spellStart"/>
            <w:r w:rsidRPr="00E9278E">
              <w:rPr>
                <w:lang w:val="ru-RU"/>
              </w:rPr>
              <w:t>рожд</w:t>
            </w:r>
            <w:proofErr w:type="spellEnd"/>
            <w:r w:rsidRPr="00E9278E">
              <w:rPr>
                <w:lang w:val="ru-RU"/>
              </w:rPr>
              <w:t xml:space="preserve">.: 31.08.18, Окрас: </w:t>
            </w:r>
            <w:proofErr w:type="spellStart"/>
            <w:r w:rsidRPr="00E9278E">
              <w:rPr>
                <w:lang w:val="ru-RU"/>
              </w:rPr>
              <w:t>соб</w:t>
            </w:r>
            <w:proofErr w:type="spellEnd"/>
            <w:r w:rsidRPr="00E9278E">
              <w:rPr>
                <w:lang w:val="ru-RU"/>
              </w:rPr>
              <w:t xml:space="preserve">, НАСТЬЯН МИСТИКА × ФАСТЕР ВИНД СТЕФФАНИ МАЙЛ, Зав.: </w:t>
            </w:r>
            <w:proofErr w:type="spellStart"/>
            <w:r w:rsidRPr="00E9278E">
              <w:rPr>
                <w:lang w:val="ru-RU"/>
              </w:rPr>
              <w:t>Двойнишева</w:t>
            </w:r>
            <w:proofErr w:type="spellEnd"/>
            <w:r w:rsidRPr="00E9278E">
              <w:rPr>
                <w:lang w:val="ru-RU"/>
              </w:rPr>
              <w:t xml:space="preserve"> Н., Вл.: </w:t>
            </w:r>
            <w:proofErr w:type="spellStart"/>
            <w:r w:rsidRPr="00E9278E">
              <w:rPr>
                <w:lang w:val="ru-RU"/>
              </w:rPr>
              <w:t>Двойнишева</w:t>
            </w:r>
            <w:proofErr w:type="spellEnd"/>
            <w:r w:rsidRPr="00E9278E">
              <w:rPr>
                <w:lang w:val="ru-RU"/>
              </w:rPr>
              <w:t xml:space="preserve"> Н., Россия, г. Саранск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Очень перспективный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E9278E">
              <w:rPr>
                <w:lang w:val="ru-RU"/>
              </w:rPr>
              <w:t xml:space="preserve"> </w:t>
            </w:r>
            <w:r>
              <w:t>puppy</w:t>
            </w:r>
            <w:r w:rsidRPr="00E9278E">
              <w:rPr>
                <w:lang w:val="ru-RU"/>
              </w:rPr>
              <w:t xml:space="preserve"> </w:t>
            </w:r>
            <w:r>
              <w:t>II</w:t>
            </w:r>
          </w:p>
          <w:p w:rsidR="0067435D" w:rsidRDefault="00A86AB0">
            <w:pPr>
              <w:pStyle w:val="P"/>
            </w:pPr>
            <w:r>
              <w:t>CW, ЛЩ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t xml:space="preserve">Вес: 1800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Юниоров / Junior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 w:rsidRPr="00E9278E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b/>
                <w:lang w:val="ru-RU"/>
              </w:rPr>
              <w:t>РУБЕРЕЙН ЗОР</w:t>
            </w:r>
            <w:r w:rsidRPr="00E9278E">
              <w:rPr>
                <w:b/>
                <w:lang w:val="ru-RU"/>
              </w:rPr>
              <w:t xml:space="preserve">ИНА ЗЕСТ АВГУСТА ЛАЙФ, </w:t>
            </w:r>
            <w:r w:rsidRPr="00E9278E">
              <w:rPr>
                <w:lang w:val="ru-RU"/>
              </w:rPr>
              <w:t xml:space="preserve">метрика, Клеймо: КРК 2854, Дата </w:t>
            </w:r>
            <w:proofErr w:type="spellStart"/>
            <w:r w:rsidRPr="00E9278E">
              <w:rPr>
                <w:lang w:val="ru-RU"/>
              </w:rPr>
              <w:t>рожд</w:t>
            </w:r>
            <w:proofErr w:type="spellEnd"/>
            <w:r w:rsidRPr="00E9278E">
              <w:rPr>
                <w:lang w:val="ru-RU"/>
              </w:rPr>
              <w:t>.: 23.11.17, Окрас: Рыжий с белыми отметинами, БЕЛИССИМО БРАВО ЯКУДЗА × ФАБУЛОУС СТАР АПРИОРИ, Зав.: Фомина</w:t>
            </w:r>
            <w:proofErr w:type="gramStart"/>
            <w:r w:rsidRPr="00E9278E">
              <w:rPr>
                <w:lang w:val="ru-RU"/>
              </w:rPr>
              <w:t xml:space="preserve"> Е</w:t>
            </w:r>
            <w:proofErr w:type="gramEnd"/>
            <w:r w:rsidRPr="00E9278E">
              <w:rPr>
                <w:lang w:val="ru-RU"/>
              </w:rPr>
              <w:t>, Вл.: Скворцова К., Россия, г. Нижний Новгород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E9278E">
              <w:rPr>
                <w:lang w:val="ru-RU"/>
              </w:rPr>
              <w:t xml:space="preserve"> </w:t>
            </w:r>
            <w:r>
              <w:t>junior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 xml:space="preserve">, </w:t>
            </w:r>
            <w:r w:rsidRPr="00E9278E">
              <w:rPr>
                <w:lang w:val="ru-RU"/>
              </w:rPr>
              <w:t>ЮПК, ЛЮ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 xml:space="preserve">Вес: 2300 </w:t>
            </w:r>
          </w:p>
        </w:tc>
      </w:tr>
    </w:tbl>
    <w:p w:rsidR="0067435D" w:rsidRPr="00E9278E" w:rsidRDefault="0067435D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b/>
                <w:lang w:val="ru-RU"/>
              </w:rPr>
              <w:t xml:space="preserve">ТОФФИ МЭДЖИК ДАНС, </w:t>
            </w:r>
            <w:r w:rsidRPr="00E9278E">
              <w:rPr>
                <w:lang w:val="ru-RU"/>
              </w:rPr>
              <w:t xml:space="preserve">метрика, Клеймо: </w:t>
            </w:r>
            <w:r>
              <w:t>DUL</w:t>
            </w:r>
            <w:r w:rsidRPr="00E9278E">
              <w:rPr>
                <w:lang w:val="ru-RU"/>
              </w:rPr>
              <w:t xml:space="preserve"> 2410, Дата </w:t>
            </w:r>
            <w:proofErr w:type="spellStart"/>
            <w:r w:rsidRPr="00E9278E">
              <w:rPr>
                <w:lang w:val="ru-RU"/>
              </w:rPr>
              <w:t>рожд</w:t>
            </w:r>
            <w:proofErr w:type="spellEnd"/>
            <w:r w:rsidRPr="00E9278E">
              <w:rPr>
                <w:lang w:val="ru-RU"/>
              </w:rPr>
              <w:t xml:space="preserve">.: 26.12.17, Окрас: шоколадный </w:t>
            </w:r>
            <w:proofErr w:type="spellStart"/>
            <w:r w:rsidRPr="00E9278E">
              <w:rPr>
                <w:lang w:val="ru-RU"/>
              </w:rPr>
              <w:t>триколор</w:t>
            </w:r>
            <w:proofErr w:type="spellEnd"/>
            <w:r w:rsidRPr="00E9278E">
              <w:rPr>
                <w:lang w:val="ru-RU"/>
              </w:rPr>
              <w:t xml:space="preserve">, ЧАЙД × ДРЕВНЕЕ СОЛНЦЕ ИДЕЯ ЛАКИ ИНК, Зав.: КУЛИКОВА С, Вл.: </w:t>
            </w:r>
            <w:proofErr w:type="spellStart"/>
            <w:r w:rsidRPr="00E9278E">
              <w:rPr>
                <w:lang w:val="ru-RU"/>
              </w:rPr>
              <w:t>Коноплёва</w:t>
            </w:r>
            <w:proofErr w:type="spellEnd"/>
            <w:r w:rsidRPr="00E9278E">
              <w:rPr>
                <w:lang w:val="ru-RU"/>
              </w:rPr>
              <w:t xml:space="preserve"> И.А., Россия, г. Саров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 2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R</w:t>
            </w:r>
            <w:r w:rsidRPr="00E9278E">
              <w:rPr>
                <w:lang w:val="ru-RU"/>
              </w:rPr>
              <w:t>.</w:t>
            </w:r>
            <w:r>
              <w:t>CW</w:t>
            </w:r>
            <w:r w:rsidRPr="00E9278E">
              <w:rPr>
                <w:lang w:val="ru-RU"/>
              </w:rPr>
              <w:t>, ЮСС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3000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Промежуточный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18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M.C.FAIR FORTUNE FIRA ARCTILAR, </w:t>
            </w:r>
            <w:r>
              <w:t>RKF 5073562, Клеймо: Crem&amp;white, Дата рожд.: 18.06.17, Окрас: Crem&amp; White, SNEZHNAYA CHAYKA DALEKIY MIRAG × ARCTILAR MIRA BELLA, Зав.: MOSKALENKO / Бабушкина Лариса</w:t>
            </w:r>
            <w:r>
              <w:t>, Вл.: Скворцова К., Россия, г. Нижний Новгород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>, КЧК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2200 </w:t>
            </w:r>
          </w:p>
        </w:tc>
      </w:tr>
    </w:tbl>
    <w:p w:rsidR="0067435D" w:rsidRDefault="0067435D">
      <w:pPr>
        <w:pStyle w:val="EmptyP"/>
      </w:pPr>
    </w:p>
    <w:p w:rsidR="0067435D" w:rsidRDefault="00A86AB0">
      <w:pPr>
        <w:pStyle w:val="ClassHeader"/>
      </w:pPr>
      <w:r>
        <w:t>Класс Открытый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19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TI AMMIRO BAMBINA, </w:t>
            </w:r>
            <w:r>
              <w:t xml:space="preserve">RKF 4650900, Клеймо: TIH 8, Дата рожд.: 24.07.16, Окрас: триколор, I'M A LITTLE RASCAL DES CHIBOUNES KYIS × </w:t>
            </w:r>
            <w:r>
              <w:t>ENIGMA FOR YOU, Зав.: Юркова Н., Вл.: Юркова Н., Россия, г. Пенза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 2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R</w:t>
            </w:r>
            <w:r w:rsidRPr="00E9278E">
              <w:rPr>
                <w:lang w:val="ru-RU"/>
              </w:rPr>
              <w:t>.</w:t>
            </w:r>
            <w:r>
              <w:t>CW</w:t>
            </w:r>
            <w:r w:rsidRPr="00E9278E">
              <w:rPr>
                <w:lang w:val="ru-RU"/>
              </w:rPr>
              <w:t>, СС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proofErr w:type="spellStart"/>
            <w:r>
              <w:t>Вес</w:t>
            </w:r>
            <w:proofErr w:type="spellEnd"/>
            <w:r>
              <w:t xml:space="preserve">: 2600 </w:t>
            </w:r>
          </w:p>
        </w:tc>
      </w:tr>
    </w:tbl>
    <w:p w:rsidR="0067435D" w:rsidRDefault="0067435D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67435D" w:rsidRPr="00E9278E">
        <w:tc>
          <w:tcPr>
            <w:tcW w:w="510" w:type="dxa"/>
          </w:tcPr>
          <w:p w:rsidR="0067435D" w:rsidRDefault="00A86AB0">
            <w:pPr>
              <w:pStyle w:val="ItemNumber"/>
            </w:pPr>
            <w:r>
              <w:t>20</w:t>
            </w:r>
          </w:p>
        </w:tc>
        <w:tc>
          <w:tcPr>
            <w:tcW w:w="7540" w:type="dxa"/>
          </w:tcPr>
          <w:p w:rsidR="0067435D" w:rsidRDefault="00A86AB0">
            <w:pPr>
              <w:pStyle w:val="P"/>
            </w:pPr>
            <w:r>
              <w:rPr>
                <w:b/>
              </w:rPr>
              <w:t xml:space="preserve">ВОРЛД ЭЛИТ ДОГ АФИНА, </w:t>
            </w:r>
            <w:r>
              <w:t>РКФ 4841580, Клеймо: CZA 670, Дата рожд.: 02.02.17, Окрас: гол-пал. с бел., WORLD ELITE DOG BARON × ВАНЕССА ПАРАД</w:t>
            </w:r>
            <w:r>
              <w:t>И, Зав.: Назарова О., Вл.: Колпакова Е.</w:t>
            </w:r>
          </w:p>
        </w:tc>
        <w:tc>
          <w:tcPr>
            <w:tcW w:w="2665" w:type="dxa"/>
          </w:tcPr>
          <w:p w:rsidR="0067435D" w:rsidRPr="00E9278E" w:rsidRDefault="00A86AB0">
            <w:pPr>
              <w:pStyle w:val="BoldP"/>
              <w:rPr>
                <w:lang w:val="ru-RU"/>
              </w:rPr>
            </w:pPr>
            <w:r w:rsidRPr="00E9278E">
              <w:rPr>
                <w:lang w:val="ru-RU"/>
              </w:rPr>
              <w:t>Оценка и титулы: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 w:rsidRPr="00E9278E">
              <w:rPr>
                <w:lang w:val="ru-RU"/>
              </w:rPr>
              <w:t>Отлично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BIS</w:t>
            </w:r>
            <w:r w:rsidRPr="00E9278E">
              <w:rPr>
                <w:lang w:val="ru-RU"/>
              </w:rPr>
              <w:t xml:space="preserve"> </w:t>
            </w:r>
            <w:r>
              <w:t>II</w:t>
            </w:r>
          </w:p>
          <w:p w:rsidR="0067435D" w:rsidRPr="00E9278E" w:rsidRDefault="00A86AB0">
            <w:pPr>
              <w:pStyle w:val="P"/>
              <w:rPr>
                <w:lang w:val="ru-RU"/>
              </w:rPr>
            </w:pPr>
            <w:r>
              <w:t>CW</w:t>
            </w:r>
            <w:r w:rsidRPr="00E9278E">
              <w:rPr>
                <w:lang w:val="ru-RU"/>
              </w:rPr>
              <w:t xml:space="preserve">, ПК, </w:t>
            </w:r>
            <w:r>
              <w:t>BOB</w:t>
            </w:r>
            <w:r w:rsidRPr="00E9278E">
              <w:rPr>
                <w:lang w:val="ru-RU"/>
              </w:rPr>
              <w:t>/ЛПП, ЛС</w:t>
            </w:r>
          </w:p>
          <w:p w:rsidR="0067435D" w:rsidRPr="00E9278E" w:rsidRDefault="00E9278E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 xml:space="preserve">Вес: 2700 </w:t>
            </w:r>
          </w:p>
        </w:tc>
      </w:tr>
    </w:tbl>
    <w:p w:rsidR="0067435D" w:rsidRPr="00E9278E" w:rsidRDefault="0067435D">
      <w:pPr>
        <w:pStyle w:val="EmptyP"/>
        <w:rPr>
          <w:lang w:val="ru-RU"/>
        </w:rPr>
      </w:pPr>
    </w:p>
    <w:sectPr w:rsidR="0067435D" w:rsidRPr="00E9278E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E59FD"/>
    <w:rsid w:val="005F6517"/>
    <w:rsid w:val="0067435D"/>
    <w:rsid w:val="00A86AB0"/>
    <w:rsid w:val="00AA1D8D"/>
    <w:rsid w:val="00B47730"/>
    <w:rsid w:val="00C22ADB"/>
    <w:rsid w:val="00C56980"/>
    <w:rsid w:val="00CB0664"/>
    <w:rsid w:val="00E9278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5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5F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5F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5F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74D4F-4DF4-4959-9ADA-183C089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dns</cp:lastModifiedBy>
  <cp:revision>3</cp:revision>
  <dcterms:created xsi:type="dcterms:W3CDTF">2019-03-24T10:28:00Z</dcterms:created>
  <dcterms:modified xsi:type="dcterms:W3CDTF">2019-03-24T10:38:00Z</dcterms:modified>
</cp:coreProperties>
</file>