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FFD" w:rsidRDefault="00FC32F3">
      <w:pPr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792000" cy="799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FFD" w:rsidRPr="00FF4CC6" w:rsidRDefault="00FC32F3">
      <w:pPr>
        <w:pStyle w:val="FederationStyle"/>
        <w:jc w:val="center"/>
        <w:rPr>
          <w:lang w:val="ru-RU"/>
        </w:rPr>
      </w:pPr>
      <w:r w:rsidRPr="00FF4CC6">
        <w:rPr>
          <w:lang w:val="ru-RU"/>
        </w:rPr>
        <w:t>РОССИЙСКАЯ КИНОЛОГИЧЕСКАЯ ФЕДЕРАЦИЯ</w:t>
      </w:r>
    </w:p>
    <w:p w:rsidR="00FF4CC6" w:rsidRPr="0012100E" w:rsidRDefault="00FF4CC6" w:rsidP="00FF4CC6">
      <w:pPr>
        <w:pStyle w:val="FederationStyle"/>
        <w:jc w:val="center"/>
        <w:rPr>
          <w:lang w:val="ru-RU"/>
        </w:rPr>
      </w:pPr>
      <w:r>
        <w:rPr>
          <w:lang w:val="ru-RU"/>
        </w:rPr>
        <w:t>НАЦИОНАЛЬНЫЙ КЛУБ ПОРОДЫ ЧИХУАХУА</w:t>
      </w:r>
    </w:p>
    <w:p w:rsidR="005C7FFD" w:rsidRPr="00FF4CC6" w:rsidRDefault="005C7FFD">
      <w:pPr>
        <w:pStyle w:val="IndentSmaller"/>
        <w:rPr>
          <w:lang w:val="ru-RU"/>
        </w:rPr>
      </w:pPr>
    </w:p>
    <w:p w:rsidR="005C7FFD" w:rsidRPr="00FF4CC6" w:rsidRDefault="00FC32F3">
      <w:pPr>
        <w:pStyle w:val="FederationStyle"/>
        <w:jc w:val="center"/>
        <w:rPr>
          <w:lang w:val="ru-RU"/>
        </w:rPr>
      </w:pPr>
      <w:r w:rsidRPr="00FF4CC6">
        <w:rPr>
          <w:lang w:val="ru-RU"/>
        </w:rPr>
        <w:t>ОО МРКЛСК "ЗООЦЕНТР"</w:t>
      </w:r>
    </w:p>
    <w:p w:rsidR="005C7FFD" w:rsidRDefault="005C7FFD">
      <w:pPr>
        <w:rPr>
          <w:lang w:val="ru-RU"/>
        </w:rPr>
      </w:pPr>
    </w:p>
    <w:p w:rsidR="00FF4CC6" w:rsidRDefault="00FF4CC6">
      <w:pPr>
        <w:rPr>
          <w:lang w:val="ru-RU"/>
        </w:rPr>
      </w:pPr>
    </w:p>
    <w:p w:rsidR="00FF4CC6" w:rsidRDefault="00FF4CC6">
      <w:pPr>
        <w:rPr>
          <w:lang w:val="ru-RU"/>
        </w:rPr>
      </w:pPr>
    </w:p>
    <w:p w:rsidR="00FF4CC6" w:rsidRPr="00FF4CC6" w:rsidRDefault="00FF4CC6">
      <w:pPr>
        <w:rPr>
          <w:lang w:val="ru-RU"/>
        </w:rPr>
      </w:pPr>
    </w:p>
    <w:p w:rsidR="005C7FFD" w:rsidRPr="00FF4CC6" w:rsidRDefault="00FC32F3">
      <w:pPr>
        <w:pStyle w:val="CatalogStyle"/>
        <w:jc w:val="center"/>
        <w:rPr>
          <w:lang w:val="ru-RU"/>
        </w:rPr>
      </w:pPr>
      <w:r w:rsidRPr="00FF4CC6">
        <w:rPr>
          <w:lang w:val="ru-RU"/>
        </w:rPr>
        <w:t>КАТАЛОГ</w:t>
      </w:r>
    </w:p>
    <w:p w:rsidR="005C7FFD" w:rsidRPr="00FF4CC6" w:rsidRDefault="005C7FFD">
      <w:pPr>
        <w:rPr>
          <w:lang w:val="ru-RU"/>
        </w:rPr>
      </w:pPr>
    </w:p>
    <w:p w:rsidR="005C7FFD" w:rsidRPr="00FF4CC6" w:rsidRDefault="00FC32F3">
      <w:pPr>
        <w:pStyle w:val="ShowNameStyle"/>
        <w:jc w:val="center"/>
        <w:rPr>
          <w:lang w:val="ru-RU"/>
        </w:rPr>
      </w:pPr>
      <w:r w:rsidRPr="00FF4CC6">
        <w:rPr>
          <w:lang w:val="ru-RU"/>
        </w:rPr>
        <w:t>МОНОПОРОДНАЯ ВЫСТАВКА ЧИХУАХУА — 2</w:t>
      </w:r>
    </w:p>
    <w:p w:rsidR="005C7FFD" w:rsidRPr="00FF4CC6" w:rsidRDefault="005C7FFD">
      <w:pPr>
        <w:pStyle w:val="IndentSmaller"/>
        <w:rPr>
          <w:lang w:val="ru-RU"/>
        </w:rPr>
      </w:pPr>
    </w:p>
    <w:p w:rsidR="005C7FFD" w:rsidRPr="00FF4CC6" w:rsidRDefault="00FC32F3">
      <w:pPr>
        <w:pStyle w:val="ShowStyle"/>
        <w:jc w:val="center"/>
        <w:rPr>
          <w:lang w:val="ru-RU"/>
        </w:rPr>
      </w:pPr>
      <w:r w:rsidRPr="00FF4CC6">
        <w:rPr>
          <w:lang w:val="ru-RU"/>
        </w:rPr>
        <w:t>КАНДИДАТ В ЧЕМПИОНЫ НАЦИОНАЛЬНОГО КЛУБА ПОРОДЫ</w:t>
      </w:r>
    </w:p>
    <w:p w:rsidR="005C7FFD" w:rsidRPr="00FF4CC6" w:rsidRDefault="005C7FFD">
      <w:pPr>
        <w:pStyle w:val="IndentMedium"/>
        <w:rPr>
          <w:lang w:val="ru-RU"/>
        </w:rPr>
      </w:pPr>
    </w:p>
    <w:p w:rsidR="005C7FFD" w:rsidRPr="00FF4CC6" w:rsidRDefault="00FC32F3">
      <w:pPr>
        <w:pStyle w:val="DateStartStyle"/>
        <w:jc w:val="center"/>
        <w:rPr>
          <w:lang w:val="ru-RU"/>
        </w:rPr>
      </w:pPr>
      <w:r w:rsidRPr="00FF4CC6">
        <w:rPr>
          <w:lang w:val="ru-RU"/>
        </w:rPr>
        <w:t>01.03.20</w:t>
      </w:r>
    </w:p>
    <w:p w:rsidR="005C7FFD" w:rsidRPr="00FF4CC6" w:rsidRDefault="005C7FFD">
      <w:pPr>
        <w:pStyle w:val="IndentSmall"/>
        <w:rPr>
          <w:lang w:val="ru-RU"/>
        </w:rPr>
      </w:pPr>
    </w:p>
    <w:p w:rsidR="005C7FFD" w:rsidRPr="00FF4CC6" w:rsidRDefault="00FC32F3">
      <w:pPr>
        <w:pStyle w:val="PlaceStyle"/>
        <w:jc w:val="center"/>
        <w:rPr>
          <w:lang w:val="ru-RU"/>
        </w:rPr>
      </w:pPr>
      <w:r w:rsidRPr="00FF4CC6">
        <w:rPr>
          <w:lang w:val="ru-RU"/>
        </w:rPr>
        <w:t>Россия, Саранск</w:t>
      </w:r>
    </w:p>
    <w:p w:rsidR="005C7FFD" w:rsidRPr="00FF4CC6" w:rsidRDefault="00FC32F3">
      <w:pPr>
        <w:rPr>
          <w:lang w:val="ru-RU"/>
        </w:rPr>
      </w:pPr>
      <w:r w:rsidRPr="00FF4CC6">
        <w:rPr>
          <w:lang w:val="ru-RU"/>
        </w:rPr>
        <w:br w:type="page"/>
      </w:r>
    </w:p>
    <w:p w:rsidR="005C7FFD" w:rsidRPr="00FF4CC6" w:rsidRDefault="005C7FFD">
      <w:pPr>
        <w:pStyle w:val="P"/>
        <w:rPr>
          <w:lang w:val="ru-RU"/>
        </w:rPr>
      </w:pPr>
    </w:p>
    <w:p w:rsidR="00FF4CC6" w:rsidRDefault="00FF4CC6" w:rsidP="00FF4CC6">
      <w:pPr>
        <w:pStyle w:val="P"/>
        <w:jc w:val="center"/>
        <w:rPr>
          <w:sz w:val="24"/>
          <w:szCs w:val="24"/>
          <w:lang w:val="ru-RU"/>
        </w:rPr>
      </w:pPr>
    </w:p>
    <w:p w:rsidR="00FF4CC6" w:rsidRDefault="00FF4CC6" w:rsidP="00FF4CC6">
      <w:pPr>
        <w:pStyle w:val="P"/>
        <w:jc w:val="center"/>
        <w:rPr>
          <w:sz w:val="24"/>
          <w:szCs w:val="24"/>
          <w:lang w:val="ru-RU"/>
        </w:rPr>
      </w:pPr>
    </w:p>
    <w:p w:rsidR="00FF4CC6" w:rsidRPr="006A622B" w:rsidRDefault="00FF4CC6" w:rsidP="00FF4CC6">
      <w:pPr>
        <w:pStyle w:val="P"/>
        <w:jc w:val="center"/>
        <w:rPr>
          <w:sz w:val="24"/>
          <w:szCs w:val="24"/>
          <w:lang w:val="ru-RU"/>
        </w:rPr>
      </w:pPr>
      <w:r w:rsidRPr="006A622B">
        <w:rPr>
          <w:sz w:val="24"/>
          <w:szCs w:val="24"/>
          <w:lang w:val="ru-RU"/>
        </w:rPr>
        <w:t xml:space="preserve">Кинологическая организация, проводящая выставку:  </w:t>
      </w:r>
    </w:p>
    <w:p w:rsidR="00FF4CC6" w:rsidRPr="006A622B" w:rsidRDefault="00FF4CC6" w:rsidP="00FF4CC6">
      <w:pPr>
        <w:pStyle w:val="P"/>
        <w:jc w:val="center"/>
        <w:rPr>
          <w:b/>
          <w:sz w:val="24"/>
          <w:szCs w:val="24"/>
          <w:lang w:val="ru-RU"/>
        </w:rPr>
      </w:pPr>
      <w:r w:rsidRPr="006A622B">
        <w:rPr>
          <w:b/>
          <w:i/>
          <w:sz w:val="24"/>
          <w:szCs w:val="24"/>
          <w:lang w:val="ru-RU"/>
        </w:rPr>
        <w:t xml:space="preserve">Мордовский Республиканский клуб любителей собак и кошек </w:t>
      </w:r>
      <w:r w:rsidRPr="006A622B">
        <w:rPr>
          <w:b/>
          <w:sz w:val="24"/>
          <w:szCs w:val="24"/>
          <w:lang w:val="ru-RU"/>
        </w:rPr>
        <w:t>"ЗООЦЕНТР"</w:t>
      </w:r>
    </w:p>
    <w:p w:rsidR="00FF4CC6" w:rsidRPr="006A622B" w:rsidRDefault="00FF4CC6" w:rsidP="00FF4CC6">
      <w:pPr>
        <w:pStyle w:val="P"/>
        <w:jc w:val="center"/>
        <w:rPr>
          <w:sz w:val="24"/>
          <w:szCs w:val="24"/>
          <w:lang w:val="ru-RU"/>
        </w:rPr>
      </w:pPr>
    </w:p>
    <w:p w:rsidR="00FF4CC6" w:rsidRPr="006A622B" w:rsidRDefault="00FF4CC6" w:rsidP="00FF4CC6">
      <w:pPr>
        <w:pStyle w:val="P"/>
        <w:jc w:val="center"/>
        <w:rPr>
          <w:sz w:val="24"/>
          <w:szCs w:val="24"/>
          <w:lang w:val="ru-RU"/>
        </w:rPr>
      </w:pPr>
      <w:r w:rsidRPr="006A622B">
        <w:rPr>
          <w:sz w:val="24"/>
          <w:szCs w:val="24"/>
          <w:lang w:val="ru-RU"/>
        </w:rPr>
        <w:t xml:space="preserve">Контакты организатора выставки: </w:t>
      </w:r>
    </w:p>
    <w:p w:rsidR="00FF4CC6" w:rsidRPr="006A622B" w:rsidRDefault="00FF4CC6" w:rsidP="00FF4CC6">
      <w:pPr>
        <w:pStyle w:val="P"/>
        <w:jc w:val="center"/>
        <w:rPr>
          <w:b/>
          <w:sz w:val="24"/>
          <w:szCs w:val="24"/>
          <w:lang w:val="ru-RU"/>
        </w:rPr>
      </w:pPr>
      <w:r w:rsidRPr="006A622B">
        <w:rPr>
          <w:b/>
          <w:sz w:val="24"/>
          <w:szCs w:val="24"/>
          <w:lang w:val="ru-RU"/>
        </w:rPr>
        <w:t xml:space="preserve">телефоны  +79026687987,  +79272748334,  </w:t>
      </w:r>
      <w:r w:rsidRPr="006A622B">
        <w:rPr>
          <w:b/>
          <w:sz w:val="24"/>
          <w:szCs w:val="24"/>
        </w:rPr>
        <w:t>e</w:t>
      </w:r>
      <w:r w:rsidRPr="006A622B">
        <w:rPr>
          <w:b/>
          <w:sz w:val="24"/>
          <w:szCs w:val="24"/>
          <w:lang w:val="ru-RU"/>
        </w:rPr>
        <w:t>-</w:t>
      </w:r>
      <w:r w:rsidRPr="006A622B">
        <w:rPr>
          <w:b/>
          <w:sz w:val="24"/>
          <w:szCs w:val="24"/>
        </w:rPr>
        <w:t>mail</w:t>
      </w:r>
      <w:r w:rsidRPr="006A622B">
        <w:rPr>
          <w:b/>
          <w:sz w:val="24"/>
          <w:szCs w:val="24"/>
          <w:lang w:val="ru-RU"/>
        </w:rPr>
        <w:t xml:space="preserve">  </w:t>
      </w:r>
      <w:hyperlink r:id="rId7" w:history="1">
        <w:r w:rsidRPr="006A622B">
          <w:rPr>
            <w:rStyle w:val="aff6"/>
            <w:b/>
            <w:sz w:val="24"/>
            <w:szCs w:val="24"/>
          </w:rPr>
          <w:t>zoocentr</w:t>
        </w:r>
        <w:r w:rsidRPr="006A622B">
          <w:rPr>
            <w:rStyle w:val="aff6"/>
            <w:b/>
            <w:sz w:val="24"/>
            <w:szCs w:val="24"/>
            <w:lang w:val="ru-RU"/>
          </w:rPr>
          <w:t>-</w:t>
        </w:r>
        <w:r w:rsidRPr="006A622B">
          <w:rPr>
            <w:rStyle w:val="aff6"/>
            <w:b/>
            <w:sz w:val="24"/>
            <w:szCs w:val="24"/>
          </w:rPr>
          <w:t>rm</w:t>
        </w:r>
        <w:r w:rsidRPr="006A622B">
          <w:rPr>
            <w:rStyle w:val="aff6"/>
            <w:b/>
            <w:sz w:val="24"/>
            <w:szCs w:val="24"/>
            <w:lang w:val="ru-RU"/>
          </w:rPr>
          <w:t>@</w:t>
        </w:r>
        <w:r w:rsidRPr="006A622B">
          <w:rPr>
            <w:rStyle w:val="aff6"/>
            <w:b/>
            <w:sz w:val="24"/>
            <w:szCs w:val="24"/>
          </w:rPr>
          <w:t>mail</w:t>
        </w:r>
        <w:r w:rsidRPr="006A622B">
          <w:rPr>
            <w:rStyle w:val="aff6"/>
            <w:b/>
            <w:sz w:val="24"/>
            <w:szCs w:val="24"/>
            <w:lang w:val="ru-RU"/>
          </w:rPr>
          <w:t>.</w:t>
        </w:r>
        <w:proofErr w:type="spellStart"/>
        <w:r w:rsidRPr="006A622B">
          <w:rPr>
            <w:rStyle w:val="aff6"/>
            <w:b/>
            <w:sz w:val="24"/>
            <w:szCs w:val="24"/>
          </w:rPr>
          <w:t>ru</w:t>
        </w:r>
        <w:proofErr w:type="spellEnd"/>
      </w:hyperlink>
    </w:p>
    <w:p w:rsidR="00FF4CC6" w:rsidRPr="006A622B" w:rsidRDefault="00FF4CC6" w:rsidP="00FF4CC6">
      <w:pPr>
        <w:pStyle w:val="P"/>
        <w:jc w:val="center"/>
        <w:rPr>
          <w:sz w:val="24"/>
          <w:szCs w:val="24"/>
          <w:lang w:val="ru-RU"/>
        </w:rPr>
      </w:pPr>
    </w:p>
    <w:p w:rsidR="00FF4CC6" w:rsidRPr="006A622B" w:rsidRDefault="00FF4CC6" w:rsidP="00FF4CC6">
      <w:pPr>
        <w:pStyle w:val="P"/>
        <w:jc w:val="center"/>
        <w:rPr>
          <w:sz w:val="24"/>
          <w:szCs w:val="24"/>
          <w:lang w:val="ru-RU"/>
        </w:rPr>
      </w:pPr>
    </w:p>
    <w:p w:rsidR="00FF4CC6" w:rsidRPr="006A622B" w:rsidRDefault="00FF4CC6" w:rsidP="00FF4CC6">
      <w:pPr>
        <w:pStyle w:val="P"/>
        <w:jc w:val="center"/>
        <w:rPr>
          <w:sz w:val="24"/>
          <w:szCs w:val="24"/>
          <w:lang w:val="ru-RU"/>
        </w:rPr>
      </w:pPr>
      <w:r w:rsidRPr="006A622B">
        <w:rPr>
          <w:sz w:val="24"/>
          <w:szCs w:val="24"/>
          <w:lang w:val="ru-RU"/>
        </w:rPr>
        <w:t xml:space="preserve">Список членов оргкомитета выставки:  </w:t>
      </w:r>
    </w:p>
    <w:p w:rsidR="00FF4CC6" w:rsidRDefault="00FF4CC6" w:rsidP="00FF4CC6">
      <w:pPr>
        <w:pStyle w:val="P"/>
        <w:jc w:val="center"/>
        <w:rPr>
          <w:i/>
          <w:sz w:val="24"/>
          <w:szCs w:val="24"/>
          <w:lang w:val="ru-RU"/>
        </w:rPr>
      </w:pPr>
      <w:proofErr w:type="spellStart"/>
      <w:r w:rsidRPr="006A622B">
        <w:rPr>
          <w:i/>
          <w:sz w:val="24"/>
          <w:szCs w:val="24"/>
          <w:lang w:val="ru-RU"/>
        </w:rPr>
        <w:t>Малайкин</w:t>
      </w:r>
      <w:proofErr w:type="spellEnd"/>
      <w:r w:rsidRPr="006A622B">
        <w:rPr>
          <w:i/>
          <w:sz w:val="24"/>
          <w:szCs w:val="24"/>
          <w:lang w:val="ru-RU"/>
        </w:rPr>
        <w:t xml:space="preserve"> С.А. (председатель оргкомитета), </w:t>
      </w:r>
    </w:p>
    <w:p w:rsidR="00FF4CC6" w:rsidRPr="006A622B" w:rsidRDefault="00FF4CC6" w:rsidP="00FF4CC6">
      <w:pPr>
        <w:pStyle w:val="P"/>
        <w:jc w:val="center"/>
        <w:rPr>
          <w:i/>
          <w:sz w:val="24"/>
          <w:szCs w:val="24"/>
          <w:lang w:val="ru-RU"/>
        </w:rPr>
      </w:pPr>
      <w:r w:rsidRPr="006A622B">
        <w:rPr>
          <w:i/>
          <w:sz w:val="24"/>
          <w:szCs w:val="24"/>
          <w:lang w:val="ru-RU"/>
        </w:rPr>
        <w:t>Соболева Т.Ю., Андреева А.В.,  Ильина Л.А., Туркина В.Е.</w:t>
      </w:r>
    </w:p>
    <w:p w:rsidR="00FF4CC6" w:rsidRPr="006A622B" w:rsidRDefault="00FF4CC6" w:rsidP="00FF4CC6">
      <w:pPr>
        <w:pStyle w:val="P"/>
        <w:jc w:val="center"/>
        <w:rPr>
          <w:sz w:val="24"/>
          <w:szCs w:val="24"/>
          <w:lang w:val="ru-RU"/>
        </w:rPr>
      </w:pPr>
    </w:p>
    <w:p w:rsidR="00FF4CC6" w:rsidRPr="006A622B" w:rsidRDefault="00FF4CC6" w:rsidP="00FF4CC6">
      <w:pPr>
        <w:pStyle w:val="P"/>
        <w:jc w:val="center"/>
        <w:rPr>
          <w:sz w:val="24"/>
          <w:szCs w:val="24"/>
          <w:lang w:val="ru-RU"/>
        </w:rPr>
      </w:pPr>
    </w:p>
    <w:p w:rsidR="00FF4CC6" w:rsidRPr="006A622B" w:rsidRDefault="00FF4CC6" w:rsidP="00FF4CC6">
      <w:pPr>
        <w:pStyle w:val="P"/>
        <w:jc w:val="center"/>
        <w:rPr>
          <w:b/>
          <w:sz w:val="24"/>
          <w:szCs w:val="24"/>
          <w:lang w:val="ru-RU"/>
        </w:rPr>
      </w:pPr>
      <w:r w:rsidRPr="006A622B">
        <w:rPr>
          <w:sz w:val="24"/>
          <w:szCs w:val="24"/>
          <w:lang w:val="ru-RU"/>
        </w:rPr>
        <w:t>Адрес места проведения выставки:</w:t>
      </w:r>
      <w:r w:rsidRPr="006A622B">
        <w:rPr>
          <w:b/>
          <w:sz w:val="24"/>
          <w:szCs w:val="24"/>
          <w:lang w:val="ru-RU"/>
        </w:rPr>
        <w:t xml:space="preserve"> </w:t>
      </w:r>
    </w:p>
    <w:p w:rsidR="00FF4CC6" w:rsidRPr="006A622B" w:rsidRDefault="00FF4CC6" w:rsidP="00FF4CC6">
      <w:pPr>
        <w:pStyle w:val="P"/>
        <w:jc w:val="center"/>
        <w:rPr>
          <w:b/>
          <w:sz w:val="24"/>
          <w:szCs w:val="24"/>
          <w:lang w:val="ru-RU"/>
        </w:rPr>
      </w:pPr>
      <w:r w:rsidRPr="006A622B">
        <w:rPr>
          <w:b/>
          <w:sz w:val="24"/>
          <w:szCs w:val="24"/>
          <w:lang w:val="ru-RU"/>
        </w:rPr>
        <w:t>г. Саранск, ул. Строительная, 13,  Спорткомплекс "МОРДОВИЯ"</w:t>
      </w:r>
    </w:p>
    <w:p w:rsidR="00FF4CC6" w:rsidRPr="006A622B" w:rsidRDefault="00FF4CC6" w:rsidP="00FF4CC6">
      <w:pPr>
        <w:pStyle w:val="P"/>
        <w:jc w:val="center"/>
        <w:rPr>
          <w:b/>
          <w:sz w:val="24"/>
          <w:szCs w:val="24"/>
          <w:lang w:val="ru-RU"/>
        </w:rPr>
      </w:pPr>
    </w:p>
    <w:p w:rsidR="00FF4CC6" w:rsidRPr="006A622B" w:rsidRDefault="00FF4CC6" w:rsidP="00FF4CC6">
      <w:pPr>
        <w:pStyle w:val="P"/>
        <w:jc w:val="center"/>
        <w:rPr>
          <w:b/>
          <w:sz w:val="24"/>
          <w:szCs w:val="24"/>
          <w:lang w:val="ru-RU"/>
        </w:rPr>
      </w:pPr>
    </w:p>
    <w:p w:rsidR="00FF4CC6" w:rsidRPr="006A622B" w:rsidRDefault="00FF4CC6" w:rsidP="00FF4CC6">
      <w:pPr>
        <w:pStyle w:val="P"/>
        <w:jc w:val="center"/>
        <w:rPr>
          <w:b/>
          <w:sz w:val="24"/>
          <w:szCs w:val="24"/>
          <w:lang w:val="ru-RU"/>
        </w:rPr>
      </w:pPr>
    </w:p>
    <w:p w:rsidR="00FF4CC6" w:rsidRPr="00FF4CC6" w:rsidRDefault="00FF4CC6" w:rsidP="00FF4CC6">
      <w:pPr>
        <w:jc w:val="center"/>
        <w:rPr>
          <w:sz w:val="20"/>
          <w:szCs w:val="20"/>
          <w:lang w:val="ru-RU"/>
        </w:rPr>
      </w:pPr>
      <w:r w:rsidRPr="006A622B">
        <w:rPr>
          <w:b/>
          <w:sz w:val="24"/>
          <w:szCs w:val="24"/>
          <w:lang w:val="ru-RU"/>
        </w:rPr>
        <w:t xml:space="preserve">Судья - </w:t>
      </w:r>
      <w:proofErr w:type="spellStart"/>
      <w:r>
        <w:rPr>
          <w:color w:val="000000"/>
          <w:sz w:val="21"/>
          <w:szCs w:val="21"/>
        </w:rPr>
        <w:t>Agabejli</w:t>
      </w:r>
      <w:proofErr w:type="spellEnd"/>
      <w:r w:rsidRPr="00FF4CC6">
        <w:rPr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color w:val="000000"/>
          <w:sz w:val="21"/>
          <w:szCs w:val="21"/>
        </w:rPr>
        <w:t>Zaur</w:t>
      </w:r>
      <w:proofErr w:type="spellEnd"/>
      <w:r w:rsidRPr="00FF4CC6">
        <w:rPr>
          <w:color w:val="000000"/>
          <w:sz w:val="21"/>
          <w:szCs w:val="21"/>
          <w:lang w:val="ru-RU"/>
        </w:rPr>
        <w:t xml:space="preserve"> (Азербайджан) / </w:t>
      </w:r>
      <w:proofErr w:type="spellStart"/>
      <w:r>
        <w:rPr>
          <w:color w:val="000000"/>
          <w:sz w:val="21"/>
          <w:szCs w:val="21"/>
        </w:rPr>
        <w:t>Agabejli</w:t>
      </w:r>
      <w:proofErr w:type="spellEnd"/>
      <w:r w:rsidRPr="00FF4CC6">
        <w:rPr>
          <w:color w:val="000000"/>
          <w:sz w:val="21"/>
          <w:szCs w:val="21"/>
          <w:lang w:val="ru-RU"/>
        </w:rPr>
        <w:t xml:space="preserve"> </w:t>
      </w:r>
      <w:proofErr w:type="spellStart"/>
      <w:r>
        <w:rPr>
          <w:color w:val="000000"/>
          <w:sz w:val="21"/>
          <w:szCs w:val="21"/>
        </w:rPr>
        <w:t>Zaur</w:t>
      </w:r>
      <w:proofErr w:type="spellEnd"/>
      <w:r w:rsidRPr="00FF4CC6">
        <w:rPr>
          <w:color w:val="000000"/>
          <w:sz w:val="21"/>
          <w:szCs w:val="21"/>
          <w:lang w:val="ru-RU"/>
        </w:rPr>
        <w:t xml:space="preserve"> (</w:t>
      </w:r>
      <w:r>
        <w:rPr>
          <w:color w:val="000000"/>
          <w:sz w:val="21"/>
          <w:szCs w:val="21"/>
        </w:rPr>
        <w:t>Azerbaijan</w:t>
      </w:r>
      <w:r w:rsidRPr="00FF4CC6">
        <w:rPr>
          <w:color w:val="000000"/>
          <w:sz w:val="21"/>
          <w:szCs w:val="21"/>
          <w:lang w:val="ru-RU"/>
        </w:rPr>
        <w:t>)</w:t>
      </w: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FF4CC6" w:rsidRDefault="00FF4CC6" w:rsidP="00FF4CC6">
      <w:pPr>
        <w:pStyle w:val="P"/>
        <w:jc w:val="center"/>
        <w:rPr>
          <w:b/>
          <w:lang w:val="ru-RU"/>
        </w:rPr>
      </w:pPr>
    </w:p>
    <w:p w:rsidR="004E049E" w:rsidRPr="004E049E" w:rsidRDefault="004E049E" w:rsidP="004E04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FCI 218 — ЧИХУАХУА ГЛАДКОШЕРСТНЫЙ (МЕКСИКА) / CHIHUAHUA SMOOTH-HAIRED (MEXICO)</w:t>
      </w:r>
    </w:p>
    <w:p w:rsidR="004E049E" w:rsidRPr="004E049E" w:rsidRDefault="004E049E" w:rsidP="004E0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Судья: </w:t>
      </w:r>
      <w:proofErr w:type="spellStart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Agabejli</w:t>
      </w:r>
      <w:proofErr w:type="spellEnd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Zaur</w:t>
      </w:r>
      <w:proofErr w:type="spellEnd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/ </w:t>
      </w:r>
      <w:proofErr w:type="spellStart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Agabejli</w:t>
      </w:r>
      <w:proofErr w:type="spellEnd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Zaur</w:t>
      </w:r>
      <w:proofErr w:type="spellEnd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(количество собак 13, номера 1–13)</w:t>
      </w:r>
    </w:p>
    <w:p w:rsidR="004E049E" w:rsidRPr="004E049E" w:rsidRDefault="004E049E" w:rsidP="004E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Кобели</w:t>
      </w:r>
      <w:r w:rsidRPr="004E04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/ Males</w:t>
      </w:r>
    </w:p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Класс</w:t>
      </w: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Беби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/ Baby class</w:t>
      </w: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ОРЛОВ ХАУС ДИДО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LVK 2255, Микрочип: 643094100629838,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18.11.19, Окрас: шоколад-триколор, ФАБУЛОУС СТАР ТАЙГЕРС ХАТ × SUNLUX EUROPA, Зав.: Шошина А., Вл.: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Антошечкина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А.Е. /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Колбина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Н. М. г. Саров,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baby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II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ЛБ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1500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Щенков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Puppy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АЗИЯ-ЮГ НАЙКИ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AIH 4220, Микрочип: 643094100629808,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07.07.19, Окрас: черно-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подпалый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СИМВОЛ ЖЕЛАНИЯ ЮНИКОД × ТАЛИСМАН КУБАНИ САКУРА,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Куцель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Е., Вл.: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Антошечкина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А.Е. г. Саров,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puppy</w:t>
            </w:r>
            <w:proofErr w:type="spellEnd"/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ЛЩ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2500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Юниоров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Junior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СЭМУЭЛЬ ТОМ СОЙЕР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5619006, Клеймо: LVK 2128,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08.03.19, Окрас: бел-крем, ВОПЛОЩЕНИЕ МЕЧТЫ ЭММЕТ БРАУН × ХИЛАРИ УАЙТ,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Сардаева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М., Вл.: Ежова М. г. Саранск,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Неявка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ТЕОДОР ФРАНЦУЗСКИЙ ПОДАРОК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5470736, Клеймо: LVK 1951,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24.09.18, Окрас: крем, ВОПЛОЩЕНИЕ МЕЧТЫ ЭММЕТ БРАУН × ЭЛИТ МИЛАГРО ЕННИ ИРЛИТА,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Гвоздецкая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И., Вл.: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Гвоздецкая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И. г. Саранск,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Неявка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ХАРЛЕЙ ТАЙГЕР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MIQ 399,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09.02.19, Окрас: ГОЛ-ТИГ, ВАЛЕНТРА СТАР ЗИГ МАРТИН × ВАЛЕНТРА СТАР СЕНДИ КРИМС, Зав.: ИВАНОВ А., Вл.: КАРАВАЕВА 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ЮКЧК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2200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Чемпионов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Champion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eastAsia="ru-RU"/>
              </w:rPr>
              <w:t>HELENA'S BAND MAGIC HOT CHOCOLATE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5220876, 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Клеймо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HEL 721, 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Дата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.: 17.12.17, 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Окрас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кор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бел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HELENA'S BAND MAITRE CHOCOLATIER × HELENA'S BAND TO BE A CHOCOSTAR, 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Зав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.: 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Мягкова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Е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., 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Вл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Tsaplagina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O.E.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КЧК, BOS/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ЛППп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, ЛК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2800 кг.</w:t>
            </w:r>
          </w:p>
        </w:tc>
      </w:tr>
    </w:tbl>
    <w:p w:rsidR="004E049E" w:rsidRPr="004E049E" w:rsidRDefault="004E049E" w:rsidP="004E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 xml:space="preserve">Суки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Females</w:t>
      </w:r>
      <w:proofErr w:type="spellEnd"/>
    </w:p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Щенков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Puppy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ВИКТОРИ ОЛЛ ТОПАЗИО КВИН СТЕФАНИЯ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YYY 6332,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21.07.19, Окрас: бел-крем, RIX CHIX KAPITAN STORM × SHAH ARPILIN LAKKI STAR VICTORY ALL, Зав.: Скворцова, Вл.: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Цаплагина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г. Нижний Новгород,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Перспективный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1600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Юниоров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Junior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FABULOUS STAR CARAMELKA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5614413, Клеймо: YYY6024,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15.03.19, Окрас: Лиловая с подпалом, FABULOUS STAR ENIGMATIC FROSTY × AYA ANGEL MOEY DUSHI, Зав.: DUBENSKOVA YA., Вл.: Галкина Е.В. г. Кстово,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junior</w:t>
            </w:r>
            <w:proofErr w:type="spellEnd"/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ЮКЧК, ЛЮ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2700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LI VANSTEP GREIS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5658311, Клеймо: DMD 5299,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25.04.19, Окрас: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red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APIRINA MEKSIKANO BAKKARDI TRIUMF × LI VANSTEP ALEXIS,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Kochetova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 Вл.: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Trigolos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г. Волгоград,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 3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2700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WITHOUT FAULT FAMILY JEWEL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RKF 5535261, Клеймо: EMN 1526,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29.11.18, Окрас: Бел. с рыж. пятнами, MASWAY S-TIME TO DREAM × KIMBERLI OVATSIYA MAGIC BEAUTY,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Стражникова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О.А., Вл.: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Стражникова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О.А. г. Ульяновск,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ЮСС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3000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Промежуточный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Intermediate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LI VANSTEP VASSABI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5531785, Клеймо: DMD 5130,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28.11.18, Окрас: триколор, LI VANSTEP ADMIRAL × LI VANSTEP DONNA SAPFIRS GLESH,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Kochetova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 Вл.: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Trigolos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г. Волгоград,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хорошо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3300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СТАР ЛАККИ ЧАРМ АДЕЛИНА ГОЛД ЛАВ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5402239, Клеймо: YYY 4994,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08.07.18, Окрас: соб., ВИКТОРИ ОЛЛ ДРАЙВ БЛЭК ЭКСТРИМ × DIAMOND AMULET SHE IS STAR,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Габелева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Э.А., Вл.: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Габелева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Э.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хорошо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2050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Открытый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Open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VICTORY ALL OWNER OF FORTUNE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YYY 5348,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18.10.18, Окрас: Триколор, IMPERIAL LUXURY SOLDIER REDBULL × IMPERIAL LUXURY HEAVENLY MUSIC, Зав.: Скворцова К., Вл.: Скворцова К. г. Нижний Новгород,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BIS II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КЧК, BOB/ЛПП, ЛС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2900 кг.</w:t>
            </w:r>
          </w:p>
        </w:tc>
      </w:tr>
    </w:tbl>
    <w:p w:rsidR="004E049E" w:rsidRPr="009F6FA3" w:rsidRDefault="004E049E" w:rsidP="004E049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9F6FA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FCI 218 — </w:t>
      </w:r>
      <w:r w:rsidRPr="004E049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ЧИХУАХУА</w:t>
      </w:r>
      <w:r w:rsidRPr="009F6FA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</w:t>
      </w:r>
      <w:r w:rsidRPr="004E049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ДЛИННОШЁРСТНЫЙ</w:t>
      </w:r>
      <w:r w:rsidRPr="009F6FA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 xml:space="preserve"> (</w:t>
      </w:r>
      <w:r w:rsidRPr="004E049E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t>МЕКСИКА</w:t>
      </w:r>
      <w:r w:rsidRPr="009F6FA3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) / CHIHUAHUA LONG-HAIRED (MEXICO)</w:t>
      </w:r>
    </w:p>
    <w:p w:rsidR="004E049E" w:rsidRPr="004E049E" w:rsidRDefault="004E049E" w:rsidP="004E04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Судья: </w:t>
      </w:r>
      <w:proofErr w:type="spellStart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Agabejli</w:t>
      </w:r>
      <w:proofErr w:type="spellEnd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Zaur</w:t>
      </w:r>
      <w:proofErr w:type="spellEnd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/ </w:t>
      </w:r>
      <w:proofErr w:type="spellStart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Agabejli</w:t>
      </w:r>
      <w:proofErr w:type="spellEnd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>Zaur</w:t>
      </w:r>
      <w:proofErr w:type="spellEnd"/>
      <w:r w:rsidRPr="004E049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/>
        </w:rPr>
        <w:t xml:space="preserve"> (количество собак 12, номера 14–25)</w:t>
      </w:r>
    </w:p>
    <w:p w:rsidR="004E049E" w:rsidRPr="004E049E" w:rsidRDefault="004E049E" w:rsidP="004E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Кобели</w:t>
      </w:r>
      <w:r w:rsidRPr="004E04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/ Males</w:t>
      </w:r>
    </w:p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Класс</w:t>
      </w: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Беби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/ Baby class</w:t>
      </w: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ЛЬЮИС КЭРОЛЛ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LVK 2219,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30.09.19, Окрас: крем, SHAN SAIN ROYAL FLESH × ШАН САЙН АРАБСКАЯ НОЧЬ,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Лушенкова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Н., Вл.: --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ЛКБ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2000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Юниоров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Junior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ПРЕСТИЖ БЭНТОРИ НОН СТОП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JDJ 1234,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23.02.19, Окрас: Бело-крем, LUCKY WINNERS PRESTIGE BENTORY GLORIFYING × ПРЕСТИЖ БЭНТОРИ ШАНЭЛЬ ИННАМОРАТО, Зав.: Полякова Ольга, Вл.: Баранова Т.В. г. Кстово,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junior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II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ЮКЧК, ЛЮ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2800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ЭРН ИНГЕМУНД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TUA 379,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27.01.19, Окрас: ЧЁРНО-ПОДП., IMPERIAL LUXURY RING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RING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× КАПРИЗ МОН А МИ, Зав.: Балашова А.В., Вл.: Балашова А.В. г. Саратов,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R.CW, ЮСС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1800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lastRenderedPageBreak/>
        <w:t xml:space="preserve">Класс Промежуточный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Intermediate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FABULOUS STAR BALTHAZAR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RKF 5405907, Клеймо: YYY 5087,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22.08.18, Окрас: Лилово-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подпалый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, FABULOUS STAR ENIGMATIC FROSTY × AYA ANGEL MOEY DUSHI, Зав.: DUBENSKOVA YA., Вл.: Галкина Е.В. г. Кстово,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КЧК, BOS/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ЛППп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, ЛК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2400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Открытый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Open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ВИКТОРИ ОЛЛ НАМБА ВАН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YYY 5200,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01.09.18, Окрас: Крем с бел, ШАХ АРПИЛИН ПИТЕР ГЕРТС × ШАХ АРПИЛИН ЛАКИ СТАР ВИКТОРИ ОЛЛ, Зав.: Скворцова, Вл.: Скворцова К. / Скворцова г. Нижний Новгород,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СС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2400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ГРАНД БОСС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5342308, Клеймо: TUI 9002,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02.05.18, Окрас: ШОК. С БЕЛ., BLACK BUGATTI VEYRON × ВЕЛЮР КУРАЖ ЕВА, Зав.: ЛИФАНОВА С., Вл.: МАТВЕЕВА Т.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R.CW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2700 кг.</w:t>
            </w:r>
          </w:p>
        </w:tc>
      </w:tr>
    </w:tbl>
    <w:p w:rsidR="004E049E" w:rsidRPr="004E049E" w:rsidRDefault="004E049E" w:rsidP="004E0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 xml:space="preserve">Суки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u-RU" w:eastAsia="ru-RU"/>
        </w:rPr>
        <w:t>Females</w:t>
      </w:r>
      <w:proofErr w:type="spellEnd"/>
    </w:p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Беби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Baby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VICORY ALL UNREAL BEAUTY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YYY 6892,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17.11.19, Окрас: крем, FLER DE ROSE KEEP THE BEST × MAGNITKA STAR FAIRY TALY LADE, Зав.: Скворцова Е., Вл.: Скворцова Е. г. Нижний Новгород,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BIS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baby</w:t>
            </w:r>
            <w:proofErr w:type="spellEnd"/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ЛБ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1700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ZIPPY FLASH IN CRAZY STYLE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YYY 6830,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16.10.19, Окрас: Бел-лил, ФАБУЛОУС СТАР БРЕНД ІІ × КОЛЕОС БРЭНД ИНТРИГА, Зав.: Баранова Т.В., Вл.: Баранова Т.В. г. Кстово,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Очень перспективный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R.CW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1600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Юниоров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Junior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КВИН ПАУЭР ЗЕНА ВИННЕР ФО РИНГ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метрика, Клеймо: KNA 2323,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29.05.19, Окрас: Рыже-соб. с бел., СНЕЖНАЯ ЧАЙКА ДАЛЕКИЙ МИРАЖ × ЛАККИ ВИННЕРС МЕГА ПАНДА ФО МИРАЖ, Зав.: КОРОЛЕВА, Вл.: Морозова Е.А. г. Тула,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ЮКЧК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2200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Открытый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Open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CHEEKY MONEY MERCEDES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RKF 5341741, Клеймо: CSP924,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29.04.18, Окрас: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fawn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HELENAS MEDZHIK STARS YUSHIRO × TRINA FORTUNATUS POLAND,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Линкавичус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Е., Вл.: Максименко А.А. г. Пермь,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СС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2600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</w:pPr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Класс Чемпионов /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Champion</w:t>
      </w:r>
      <w:proofErr w:type="spellEnd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4E04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val="ru-RU" w:eastAsia="ru-RU"/>
        </w:rPr>
        <w:t>class</w:t>
      </w:r>
      <w:proofErr w:type="spellEnd"/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TI AMMIRO BAMBINA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RKF 4650900, Клеймо: TIH 8,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.: 24.07.16, Окрас: триколор, I'M A LITTLE RASCAL DES CHIBOUNES KYIS × ENIGMA FOR YOU, Зав.: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Юркова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Н., Вл.: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Юркова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 Н. г. Пенза, Россия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R.CW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lastRenderedPageBreak/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2600 кг.</w:t>
            </w:r>
          </w:p>
        </w:tc>
      </w:tr>
    </w:tbl>
    <w:p w:rsidR="004E049E" w:rsidRPr="004E049E" w:rsidRDefault="004E049E" w:rsidP="004E04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104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7783"/>
        <w:gridCol w:w="2250"/>
      </w:tblGrid>
      <w:tr w:rsidR="004E049E" w:rsidRPr="004E049E" w:rsidTr="004E049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1"/>
                <w:szCs w:val="21"/>
                <w:lang w:val="ru-RU" w:eastAsia="ru-RU"/>
              </w:rPr>
              <w:t>WORLD ELITE DOG AFINA</w:t>
            </w: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 xml:space="preserve">, РКФ 4841580, Клеймо: CZA 670, Дата </w:t>
            </w:r>
            <w:proofErr w:type="spellStart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рожд</w:t>
            </w:r>
            <w:proofErr w:type="spellEnd"/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.: 02.02.17, Окрас: гол-пал. с бел., WORLD ELITE DOG BARON × ВАНЕССА ПАРАДИ, Зав.: Назарова О., Вл.: Колпакова Е.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Оценка и титулы: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Отлично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BIS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CW, КЧК, BOB/ЛПП, ЛС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ru-RU" w:eastAsia="ru-RU"/>
              </w:rPr>
              <w:t>Вес:</w:t>
            </w:r>
          </w:p>
          <w:p w:rsidR="004E049E" w:rsidRPr="004E049E" w:rsidRDefault="004E049E" w:rsidP="004E049E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</w:pPr>
            <w:r w:rsidRPr="004E04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/>
              </w:rPr>
              <w:t>2900 кг.</w:t>
            </w:r>
          </w:p>
        </w:tc>
      </w:tr>
    </w:tbl>
    <w:p w:rsidR="00E812BE" w:rsidRDefault="00E812BE" w:rsidP="004E049E">
      <w:pPr>
        <w:pStyle w:val="P"/>
        <w:jc w:val="center"/>
        <w:rPr>
          <w:lang w:val="ru-RU"/>
        </w:rPr>
      </w:pPr>
    </w:p>
    <w:p w:rsidR="004E049E" w:rsidRDefault="004E049E" w:rsidP="004E049E">
      <w:pPr>
        <w:pStyle w:val="P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AFE82C1" wp14:editId="00EAF731">
            <wp:simplePos x="0" y="0"/>
            <wp:positionH relativeFrom="column">
              <wp:posOffset>3715385</wp:posOffset>
            </wp:positionH>
            <wp:positionV relativeFrom="paragraph">
              <wp:posOffset>61595</wp:posOffset>
            </wp:positionV>
            <wp:extent cx="1273810" cy="542290"/>
            <wp:effectExtent l="0" t="0" r="2540" b="0"/>
            <wp:wrapThrough wrapText="bothSides">
              <wp:wrapPolygon edited="0">
                <wp:start x="0" y="0"/>
                <wp:lineTo x="0" y="20487"/>
                <wp:lineTo x="21320" y="20487"/>
                <wp:lineTo x="2132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Соболе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49E" w:rsidRDefault="004E049E" w:rsidP="004E049E">
      <w:pPr>
        <w:pStyle w:val="BreedHeader"/>
        <w:rPr>
          <w:lang w:val="ru-RU"/>
        </w:rPr>
      </w:pPr>
      <w:r>
        <w:rPr>
          <w:lang w:val="ru-RU"/>
        </w:rPr>
        <w:t>ВЕРНО, Председатель МРКЛСК ЗООЦЕНТР                                    Т.Ю. Соболева</w:t>
      </w:r>
    </w:p>
    <w:p w:rsidR="004E049E" w:rsidRDefault="004E049E" w:rsidP="004E049E">
      <w:pPr>
        <w:pStyle w:val="BreedHeader"/>
        <w:rPr>
          <w:lang w:val="ru-RU"/>
        </w:rPr>
      </w:pPr>
    </w:p>
    <w:p w:rsidR="004E049E" w:rsidRPr="00DE3536" w:rsidRDefault="004E049E" w:rsidP="004E049E">
      <w:pPr>
        <w:pStyle w:val="BreedHead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5F1F10F" wp14:editId="7DB97BF3">
            <wp:extent cx="1619250" cy="1504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49E" w:rsidRPr="00E812BE" w:rsidRDefault="004E049E" w:rsidP="004E049E">
      <w:pPr>
        <w:pStyle w:val="P"/>
        <w:jc w:val="center"/>
        <w:rPr>
          <w:lang w:val="ru-RU"/>
        </w:rPr>
      </w:pPr>
    </w:p>
    <w:sectPr w:rsidR="004E049E" w:rsidRPr="00E812BE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9639D"/>
    <w:rsid w:val="00326F90"/>
    <w:rsid w:val="003A5C42"/>
    <w:rsid w:val="004E049E"/>
    <w:rsid w:val="004E59FD"/>
    <w:rsid w:val="005C7FFD"/>
    <w:rsid w:val="009F6FA3"/>
    <w:rsid w:val="00AA1D8D"/>
    <w:rsid w:val="00B47730"/>
    <w:rsid w:val="00C22ADB"/>
    <w:rsid w:val="00C56980"/>
    <w:rsid w:val="00CB0664"/>
    <w:rsid w:val="00D21E88"/>
    <w:rsid w:val="00E812BE"/>
    <w:rsid w:val="00FC32F3"/>
    <w:rsid w:val="00FC693F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4D069F5-50E7-4CCB-9ABE-E59B014E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</w:style>
  <w:style w:type="paragraph" w:customStyle="1" w:styleId="BoldP">
    <w:name w:val="BoldP"/>
    <w:basedOn w:val="P"/>
    <w:rPr>
      <w:b/>
    </w:rPr>
  </w:style>
  <w:style w:type="paragraph" w:customStyle="1" w:styleId="H1">
    <w:name w:val="H1"/>
    <w:basedOn w:val="BaseStyle"/>
    <w:pPr>
      <w:spacing w:before="200" w:after="40"/>
    </w:pPr>
    <w:rPr>
      <w:b/>
      <w:sz w:val="26"/>
    </w:rPr>
  </w:style>
  <w:style w:type="paragraph" w:customStyle="1" w:styleId="H2">
    <w:name w:val="H2"/>
    <w:basedOn w:val="H1"/>
    <w:pPr>
      <w:spacing w:before="160"/>
    </w:pPr>
    <w:rPr>
      <w:sz w:val="24"/>
    </w:rPr>
  </w:style>
  <w:style w:type="paragraph" w:customStyle="1" w:styleId="H3">
    <w:name w:val="H3"/>
    <w:basedOn w:val="H1"/>
    <w:pPr>
      <w:spacing w:before="100" w:after="20"/>
    </w:pPr>
    <w:rPr>
      <w:sz w:val="22"/>
    </w:rPr>
  </w:style>
  <w:style w:type="paragraph" w:customStyle="1" w:styleId="H4">
    <w:name w:val="H4"/>
    <w:basedOn w:val="BaseStyle"/>
    <w:pPr>
      <w:spacing w:before="60" w:after="20"/>
    </w:pPr>
    <w:rPr>
      <w:b/>
    </w:rPr>
  </w:style>
  <w:style w:type="table" w:customStyle="1" w:styleId="Table1">
    <w:name w:val="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derationStyle">
    <w:name w:val="FederationStyle"/>
    <w:rPr>
      <w:rFonts w:ascii="Arial" w:hAnsi="Arial"/>
      <w:sz w:val="18"/>
    </w:rPr>
  </w:style>
  <w:style w:type="paragraph" w:customStyle="1" w:styleId="CatalogStyle">
    <w:name w:val="CatalogStyle"/>
    <w:rPr>
      <w:rFonts w:ascii="Arial" w:hAnsi="Arial"/>
      <w:b/>
      <w:sz w:val="58"/>
    </w:rPr>
  </w:style>
  <w:style w:type="paragraph" w:customStyle="1" w:styleId="ShowStyle">
    <w:name w:val="ShowStyle"/>
    <w:rPr>
      <w:rFonts w:ascii="Arial" w:hAnsi="Arial"/>
      <w:sz w:val="27"/>
    </w:rPr>
  </w:style>
  <w:style w:type="paragraph" w:customStyle="1" w:styleId="ShowStyleBold">
    <w:name w:val="ShowStyleBold"/>
    <w:rPr>
      <w:rFonts w:ascii="Arial" w:hAnsi="Arial"/>
      <w:b/>
      <w:sz w:val="27"/>
    </w:rPr>
  </w:style>
  <w:style w:type="paragraph" w:customStyle="1" w:styleId="ShowNameStyle">
    <w:name w:val="ShowNameStyle"/>
    <w:rPr>
      <w:rFonts w:ascii="Arial" w:hAnsi="Arial"/>
      <w:b/>
      <w:sz w:val="31"/>
    </w:rPr>
  </w:style>
  <w:style w:type="paragraph" w:customStyle="1" w:styleId="DateStartStyle">
    <w:name w:val="DateStartStyle"/>
    <w:rPr>
      <w:rFonts w:ascii="Arial" w:hAnsi="Arial"/>
      <w:b/>
      <w:sz w:val="27"/>
    </w:rPr>
  </w:style>
  <w:style w:type="paragraph" w:customStyle="1" w:styleId="PlaceStyle">
    <w:name w:val="PlaceStyle"/>
    <w:rPr>
      <w:rFonts w:ascii="Arial" w:hAnsi="Arial"/>
      <w:sz w:val="27"/>
    </w:rPr>
  </w:style>
  <w:style w:type="paragraph" w:customStyle="1" w:styleId="IndentLarge">
    <w:name w:val="IndentLarge"/>
    <w:rPr>
      <w:sz w:val="176"/>
    </w:rPr>
  </w:style>
  <w:style w:type="paragraph" w:customStyle="1" w:styleId="IndentMedium">
    <w:name w:val="IndentMedium"/>
    <w:rPr>
      <w:sz w:val="88"/>
    </w:rPr>
  </w:style>
  <w:style w:type="paragraph" w:customStyle="1" w:styleId="IndentSmall">
    <w:name w:val="IndentSmall"/>
    <w:rPr>
      <w:sz w:val="24"/>
    </w:rPr>
  </w:style>
  <w:style w:type="paragraph" w:customStyle="1" w:styleId="IndentSmaller">
    <w:name w:val="IndentSmaller"/>
    <w:rPr>
      <w:sz w:val="6"/>
    </w:rPr>
  </w:style>
  <w:style w:type="paragraph" w:customStyle="1" w:styleId="TableTitle">
    <w:name w:val="TableTitle"/>
    <w:basedOn w:val="H3"/>
    <w:pPr>
      <w:spacing w:after="160"/>
      <w:jc w:val="center"/>
    </w:pPr>
  </w:style>
  <w:style w:type="paragraph" w:customStyle="1" w:styleId="ColumnHeader">
    <w:name w:val="ColumnHeader"/>
    <w:basedOn w:val="P"/>
    <w:pPr>
      <w:jc w:val="center"/>
    </w:pPr>
  </w:style>
  <w:style w:type="paragraph" w:customStyle="1" w:styleId="GroupFCI">
    <w:name w:val="GroupFCI"/>
    <w:basedOn w:val="H3"/>
    <w:pPr>
      <w:jc w:val="center"/>
    </w:pPr>
  </w:style>
  <w:style w:type="paragraph" w:customStyle="1" w:styleId="PCentered">
    <w:name w:val="PCentered"/>
    <w:basedOn w:val="P"/>
    <w:pPr>
      <w:jc w:val="center"/>
    </w:pPr>
  </w:style>
  <w:style w:type="paragraph" w:customStyle="1" w:styleId="JudgeName">
    <w:name w:val="JudgeName"/>
    <w:basedOn w:val="H3"/>
    <w:pPr>
      <w:spacing w:after="160"/>
      <w:jc w:val="center"/>
    </w:pPr>
  </w:style>
  <w:style w:type="paragraph" w:customStyle="1" w:styleId="GroupHeader">
    <w:name w:val="GroupHeader"/>
    <w:basedOn w:val="H2"/>
    <w:pPr>
      <w:jc w:val="center"/>
    </w:pPr>
  </w:style>
  <w:style w:type="paragraph" w:customStyle="1" w:styleId="BreedHeader">
    <w:name w:val="BreedHeader"/>
    <w:basedOn w:val="H3"/>
    <w:pPr>
      <w:spacing w:before="200"/>
      <w:jc w:val="center"/>
    </w:pPr>
  </w:style>
  <w:style w:type="paragraph" w:customStyle="1" w:styleId="SexHeader">
    <w:name w:val="SexHeader"/>
    <w:basedOn w:val="H3"/>
    <w:pPr>
      <w:spacing w:before="60"/>
      <w:jc w:val="center"/>
    </w:pPr>
  </w:style>
  <w:style w:type="paragraph" w:customStyle="1" w:styleId="ClassHeader">
    <w:name w:val="ClassHeader"/>
    <w:basedOn w:val="BoldP"/>
    <w:pPr>
      <w:spacing w:before="60"/>
    </w:pPr>
  </w:style>
  <w:style w:type="paragraph" w:customStyle="1" w:styleId="ItemNumber">
    <w:name w:val="ItemNumber"/>
    <w:basedOn w:val="H3"/>
    <w:pPr>
      <w:jc w:val="center"/>
    </w:pPr>
  </w:style>
  <w:style w:type="paragraph" w:customStyle="1" w:styleId="EmptyP">
    <w:name w:val="EmptyP"/>
    <w:basedOn w:val="BaseStyle"/>
    <w:rPr>
      <w:sz w:val="6"/>
    </w:rPr>
  </w:style>
  <w:style w:type="paragraph" w:styleId="aff4">
    <w:name w:val="Balloon Text"/>
    <w:basedOn w:val="a1"/>
    <w:link w:val="aff5"/>
    <w:uiPriority w:val="99"/>
    <w:semiHidden/>
    <w:unhideWhenUsed/>
    <w:rsid w:val="00FF4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2"/>
    <w:link w:val="aff4"/>
    <w:uiPriority w:val="99"/>
    <w:semiHidden/>
    <w:rsid w:val="00FF4CC6"/>
    <w:rPr>
      <w:rFonts w:ascii="Tahoma" w:hAnsi="Tahoma" w:cs="Tahoma"/>
      <w:sz w:val="16"/>
      <w:szCs w:val="16"/>
    </w:rPr>
  </w:style>
  <w:style w:type="character" w:styleId="aff6">
    <w:name w:val="Hyperlink"/>
    <w:basedOn w:val="a2"/>
    <w:uiPriority w:val="99"/>
    <w:unhideWhenUsed/>
    <w:rsid w:val="00FF4CC6"/>
    <w:rPr>
      <w:color w:val="0000FF" w:themeColor="hyperlink"/>
      <w:u w:val="single"/>
    </w:rPr>
  </w:style>
  <w:style w:type="character" w:customStyle="1" w:styleId="nick">
    <w:name w:val="nick"/>
    <w:basedOn w:val="a2"/>
    <w:rsid w:val="004E049E"/>
  </w:style>
  <w:style w:type="character" w:customStyle="1" w:styleId="breeder">
    <w:name w:val="breeder"/>
    <w:basedOn w:val="a2"/>
    <w:rsid w:val="004E049E"/>
  </w:style>
  <w:style w:type="character" w:customStyle="1" w:styleId="holder">
    <w:name w:val="holder"/>
    <w:basedOn w:val="a2"/>
    <w:rsid w:val="004E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605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2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4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0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7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1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6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mailto:zoocentr-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87A97A-B2F1-4901-BEF5-251E888C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Андрей Цветков</cp:lastModifiedBy>
  <cp:revision>2</cp:revision>
  <cp:lastPrinted>2020-03-12T22:09:00Z</cp:lastPrinted>
  <dcterms:created xsi:type="dcterms:W3CDTF">2020-05-26T18:04:00Z</dcterms:created>
  <dcterms:modified xsi:type="dcterms:W3CDTF">2020-05-26T18:04:00Z</dcterms:modified>
</cp:coreProperties>
</file>