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88" w:rsidRDefault="00105B68">
      <w:pPr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92000" cy="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88" w:rsidRPr="0012100E" w:rsidRDefault="00105B68">
      <w:pPr>
        <w:pStyle w:val="FederationStyle"/>
        <w:jc w:val="center"/>
        <w:rPr>
          <w:lang w:val="ru-RU"/>
        </w:rPr>
      </w:pPr>
      <w:r w:rsidRPr="0012100E">
        <w:rPr>
          <w:lang w:val="ru-RU"/>
        </w:rPr>
        <w:t>РОССИЙСКАЯ КИНОЛОГИЧЕСКАЯ ФЕДЕРАЦИЯ</w:t>
      </w:r>
    </w:p>
    <w:p w:rsidR="00BE4B88" w:rsidRPr="0012100E" w:rsidRDefault="0012100E">
      <w:pPr>
        <w:pStyle w:val="FederationStyle"/>
        <w:jc w:val="center"/>
        <w:rPr>
          <w:lang w:val="ru-RU"/>
        </w:rPr>
      </w:pPr>
      <w:r>
        <w:rPr>
          <w:lang w:val="ru-RU"/>
        </w:rPr>
        <w:t>НАЦИОНАЛЬНЫЙ КЛУБ ПОРОДЫ ЧИХУАХУА</w:t>
      </w:r>
    </w:p>
    <w:p w:rsidR="00BE4B88" w:rsidRPr="0012100E" w:rsidRDefault="00BE4B88">
      <w:pPr>
        <w:pStyle w:val="IndentSmaller"/>
        <w:rPr>
          <w:lang w:val="ru-RU"/>
        </w:rPr>
      </w:pPr>
    </w:p>
    <w:p w:rsidR="00BE4B88" w:rsidRPr="0012100E" w:rsidRDefault="00105B68">
      <w:pPr>
        <w:pStyle w:val="FederationStyle"/>
        <w:jc w:val="center"/>
        <w:rPr>
          <w:lang w:val="ru-RU"/>
        </w:rPr>
      </w:pPr>
      <w:r w:rsidRPr="0012100E">
        <w:rPr>
          <w:lang w:val="ru-RU"/>
        </w:rPr>
        <w:t>ОО МРКЛСК "ЗООЦЕНТР"</w:t>
      </w:r>
    </w:p>
    <w:p w:rsidR="00BE4B88" w:rsidRDefault="00BE4B88">
      <w:pPr>
        <w:rPr>
          <w:lang w:val="ru-RU"/>
        </w:rPr>
      </w:pPr>
    </w:p>
    <w:p w:rsidR="0012100E" w:rsidRDefault="0012100E">
      <w:pPr>
        <w:rPr>
          <w:lang w:val="ru-RU"/>
        </w:rPr>
      </w:pPr>
    </w:p>
    <w:p w:rsidR="0012100E" w:rsidRDefault="0012100E">
      <w:pPr>
        <w:rPr>
          <w:lang w:val="ru-RU"/>
        </w:rPr>
      </w:pPr>
    </w:p>
    <w:p w:rsidR="0012100E" w:rsidRDefault="0012100E">
      <w:pPr>
        <w:rPr>
          <w:lang w:val="ru-RU"/>
        </w:rPr>
      </w:pPr>
    </w:p>
    <w:p w:rsidR="0012100E" w:rsidRDefault="0012100E">
      <w:pPr>
        <w:rPr>
          <w:lang w:val="ru-RU"/>
        </w:rPr>
      </w:pPr>
    </w:p>
    <w:p w:rsidR="0012100E" w:rsidRPr="0012100E" w:rsidRDefault="0012100E">
      <w:pPr>
        <w:rPr>
          <w:lang w:val="ru-RU"/>
        </w:rPr>
      </w:pPr>
    </w:p>
    <w:p w:rsidR="00BE4B88" w:rsidRPr="0012100E" w:rsidRDefault="00105B68">
      <w:pPr>
        <w:pStyle w:val="CatalogStyle"/>
        <w:jc w:val="center"/>
        <w:rPr>
          <w:lang w:val="ru-RU"/>
        </w:rPr>
      </w:pPr>
      <w:r w:rsidRPr="0012100E">
        <w:rPr>
          <w:lang w:val="ru-RU"/>
        </w:rPr>
        <w:t>КАТАЛОГ</w:t>
      </w:r>
    </w:p>
    <w:p w:rsidR="00BE4B88" w:rsidRPr="0012100E" w:rsidRDefault="00BE4B88">
      <w:pPr>
        <w:rPr>
          <w:lang w:val="ru-RU"/>
        </w:rPr>
      </w:pPr>
    </w:p>
    <w:p w:rsidR="00BE4B88" w:rsidRPr="0012100E" w:rsidRDefault="00105B68">
      <w:pPr>
        <w:pStyle w:val="ShowNameStyle"/>
        <w:jc w:val="center"/>
        <w:rPr>
          <w:lang w:val="ru-RU"/>
        </w:rPr>
      </w:pPr>
      <w:r w:rsidRPr="0012100E">
        <w:rPr>
          <w:lang w:val="ru-RU"/>
        </w:rPr>
        <w:t>МОНОПОРОДНАЯ ВЫСТАВКА ЧИХУАХУА — 1</w:t>
      </w:r>
    </w:p>
    <w:p w:rsidR="00BE4B88" w:rsidRPr="0012100E" w:rsidRDefault="00BE4B88">
      <w:pPr>
        <w:pStyle w:val="IndentSmaller"/>
        <w:rPr>
          <w:lang w:val="ru-RU"/>
        </w:rPr>
      </w:pPr>
    </w:p>
    <w:p w:rsidR="00BE4B88" w:rsidRPr="0012100E" w:rsidRDefault="00105B68">
      <w:pPr>
        <w:pStyle w:val="ShowStyle"/>
        <w:jc w:val="center"/>
        <w:rPr>
          <w:lang w:val="ru-RU"/>
        </w:rPr>
      </w:pPr>
      <w:r w:rsidRPr="0012100E">
        <w:rPr>
          <w:lang w:val="ru-RU"/>
        </w:rPr>
        <w:t>КАНДИДАТ В ЧЕМПИОНЫ НАЦИОНАЛЬНОГО КЛУБА ПОРОДЫ</w:t>
      </w:r>
    </w:p>
    <w:p w:rsidR="00BE4B88" w:rsidRPr="0012100E" w:rsidRDefault="00BE4B88">
      <w:pPr>
        <w:pStyle w:val="IndentMedium"/>
        <w:rPr>
          <w:lang w:val="ru-RU"/>
        </w:rPr>
      </w:pPr>
    </w:p>
    <w:p w:rsidR="00BE4B88" w:rsidRPr="0012100E" w:rsidRDefault="00105B68">
      <w:pPr>
        <w:pStyle w:val="DateStartStyle"/>
        <w:jc w:val="center"/>
        <w:rPr>
          <w:lang w:val="ru-RU"/>
        </w:rPr>
      </w:pPr>
      <w:r w:rsidRPr="0012100E">
        <w:rPr>
          <w:lang w:val="ru-RU"/>
        </w:rPr>
        <w:t>01.03.20</w:t>
      </w:r>
    </w:p>
    <w:p w:rsidR="00BE4B88" w:rsidRPr="0012100E" w:rsidRDefault="00BE4B88">
      <w:pPr>
        <w:pStyle w:val="IndentSmall"/>
        <w:rPr>
          <w:lang w:val="ru-RU"/>
        </w:rPr>
      </w:pPr>
    </w:p>
    <w:p w:rsidR="00BE4B88" w:rsidRPr="0012100E" w:rsidRDefault="00105B68">
      <w:pPr>
        <w:pStyle w:val="PlaceStyle"/>
        <w:jc w:val="center"/>
        <w:rPr>
          <w:lang w:val="ru-RU"/>
        </w:rPr>
      </w:pPr>
      <w:r w:rsidRPr="0012100E">
        <w:rPr>
          <w:lang w:val="ru-RU"/>
        </w:rPr>
        <w:t>Россия, Саранск</w:t>
      </w:r>
    </w:p>
    <w:p w:rsidR="00BE4B88" w:rsidRPr="0012100E" w:rsidRDefault="00105B68">
      <w:pPr>
        <w:rPr>
          <w:lang w:val="ru-RU"/>
        </w:rPr>
      </w:pPr>
      <w:r w:rsidRPr="0012100E">
        <w:rPr>
          <w:lang w:val="ru-RU"/>
        </w:rPr>
        <w:br w:type="page"/>
      </w:r>
    </w:p>
    <w:p w:rsidR="00BE4B88" w:rsidRPr="0012100E" w:rsidRDefault="00BE4B88">
      <w:pPr>
        <w:pStyle w:val="P"/>
        <w:rPr>
          <w:lang w:val="ru-RU"/>
        </w:rPr>
      </w:pPr>
    </w:p>
    <w:p w:rsidR="0012100E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 xml:space="preserve">Кинологическая организация, проводящая выставку:  </w:t>
      </w:r>
    </w:p>
    <w:p w:rsidR="0012100E" w:rsidRPr="006A622B" w:rsidRDefault="0012100E" w:rsidP="0012100E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b/>
          <w:i/>
          <w:sz w:val="24"/>
          <w:szCs w:val="24"/>
          <w:lang w:val="ru-RU"/>
        </w:rPr>
        <w:t xml:space="preserve">Мордовский Республиканский клуб любителей собак и кошек </w:t>
      </w:r>
      <w:r w:rsidRPr="006A622B">
        <w:rPr>
          <w:b/>
          <w:sz w:val="24"/>
          <w:szCs w:val="24"/>
          <w:lang w:val="ru-RU"/>
        </w:rPr>
        <w:t>"ЗООЦЕНТР"</w:t>
      </w:r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 xml:space="preserve">Контакты организатора выставки: </w:t>
      </w:r>
    </w:p>
    <w:p w:rsidR="0012100E" w:rsidRPr="006A622B" w:rsidRDefault="0012100E" w:rsidP="0012100E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b/>
          <w:sz w:val="24"/>
          <w:szCs w:val="24"/>
          <w:lang w:val="ru-RU"/>
        </w:rPr>
        <w:t xml:space="preserve">телефоны  +79026687987,  +79272748334,  </w:t>
      </w:r>
      <w:r w:rsidRPr="006A622B">
        <w:rPr>
          <w:b/>
          <w:sz w:val="24"/>
          <w:szCs w:val="24"/>
        </w:rPr>
        <w:t>e</w:t>
      </w:r>
      <w:r w:rsidRPr="006A622B">
        <w:rPr>
          <w:b/>
          <w:sz w:val="24"/>
          <w:szCs w:val="24"/>
          <w:lang w:val="ru-RU"/>
        </w:rPr>
        <w:t>-</w:t>
      </w:r>
      <w:r w:rsidRPr="006A622B">
        <w:rPr>
          <w:b/>
          <w:sz w:val="24"/>
          <w:szCs w:val="24"/>
        </w:rPr>
        <w:t>mail</w:t>
      </w:r>
      <w:r w:rsidRPr="006A622B">
        <w:rPr>
          <w:b/>
          <w:sz w:val="24"/>
          <w:szCs w:val="24"/>
          <w:lang w:val="ru-RU"/>
        </w:rPr>
        <w:t xml:space="preserve">  </w:t>
      </w:r>
      <w:hyperlink r:id="rId7" w:history="1">
        <w:r w:rsidRPr="006A622B">
          <w:rPr>
            <w:rStyle w:val="aff6"/>
            <w:b/>
            <w:sz w:val="24"/>
            <w:szCs w:val="24"/>
          </w:rPr>
          <w:t>zoocentr</w:t>
        </w:r>
        <w:r w:rsidRPr="006A622B">
          <w:rPr>
            <w:rStyle w:val="aff6"/>
            <w:b/>
            <w:sz w:val="24"/>
            <w:szCs w:val="24"/>
            <w:lang w:val="ru-RU"/>
          </w:rPr>
          <w:t>-</w:t>
        </w:r>
        <w:r w:rsidRPr="006A622B">
          <w:rPr>
            <w:rStyle w:val="aff6"/>
            <w:b/>
            <w:sz w:val="24"/>
            <w:szCs w:val="24"/>
          </w:rPr>
          <w:t>rm</w:t>
        </w:r>
        <w:r w:rsidRPr="006A622B">
          <w:rPr>
            <w:rStyle w:val="aff6"/>
            <w:b/>
            <w:sz w:val="24"/>
            <w:szCs w:val="24"/>
            <w:lang w:val="ru-RU"/>
          </w:rPr>
          <w:t>@</w:t>
        </w:r>
        <w:r w:rsidRPr="006A622B">
          <w:rPr>
            <w:rStyle w:val="aff6"/>
            <w:b/>
            <w:sz w:val="24"/>
            <w:szCs w:val="24"/>
          </w:rPr>
          <w:t>mail</w:t>
        </w:r>
        <w:r w:rsidRPr="006A622B">
          <w:rPr>
            <w:rStyle w:val="aff6"/>
            <w:b/>
            <w:sz w:val="24"/>
            <w:szCs w:val="24"/>
            <w:lang w:val="ru-RU"/>
          </w:rPr>
          <w:t>.</w:t>
        </w:r>
        <w:proofErr w:type="spellStart"/>
        <w:r w:rsidRPr="006A622B">
          <w:rPr>
            <w:rStyle w:val="aff6"/>
            <w:b/>
            <w:sz w:val="24"/>
            <w:szCs w:val="24"/>
          </w:rPr>
          <w:t>ru</w:t>
        </w:r>
        <w:proofErr w:type="spellEnd"/>
      </w:hyperlink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 xml:space="preserve">Список членов оргкомитета выставки:  </w:t>
      </w:r>
    </w:p>
    <w:p w:rsidR="0012100E" w:rsidRDefault="0012100E" w:rsidP="0012100E">
      <w:pPr>
        <w:pStyle w:val="P"/>
        <w:jc w:val="center"/>
        <w:rPr>
          <w:i/>
          <w:sz w:val="24"/>
          <w:szCs w:val="24"/>
          <w:lang w:val="ru-RU"/>
        </w:rPr>
      </w:pPr>
      <w:proofErr w:type="spellStart"/>
      <w:r w:rsidRPr="006A622B">
        <w:rPr>
          <w:i/>
          <w:sz w:val="24"/>
          <w:szCs w:val="24"/>
          <w:lang w:val="ru-RU"/>
        </w:rPr>
        <w:t>Малайкин</w:t>
      </w:r>
      <w:proofErr w:type="spellEnd"/>
      <w:r w:rsidRPr="006A622B">
        <w:rPr>
          <w:i/>
          <w:sz w:val="24"/>
          <w:szCs w:val="24"/>
          <w:lang w:val="ru-RU"/>
        </w:rPr>
        <w:t xml:space="preserve"> С.А. (председатель оргкомитета), </w:t>
      </w:r>
    </w:p>
    <w:p w:rsidR="0012100E" w:rsidRPr="006A622B" w:rsidRDefault="0012100E" w:rsidP="0012100E">
      <w:pPr>
        <w:pStyle w:val="P"/>
        <w:jc w:val="center"/>
        <w:rPr>
          <w:i/>
          <w:sz w:val="24"/>
          <w:szCs w:val="24"/>
          <w:lang w:val="ru-RU"/>
        </w:rPr>
      </w:pPr>
      <w:r w:rsidRPr="006A622B">
        <w:rPr>
          <w:i/>
          <w:sz w:val="24"/>
          <w:szCs w:val="24"/>
          <w:lang w:val="ru-RU"/>
        </w:rPr>
        <w:t>Соболева Т.Ю., Андреева А.В.,  Ильина Л.А., Туркина В.Е.</w:t>
      </w:r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>Адрес места проведения выставки:</w:t>
      </w:r>
      <w:r w:rsidRPr="006A622B">
        <w:rPr>
          <w:b/>
          <w:sz w:val="24"/>
          <w:szCs w:val="24"/>
          <w:lang w:val="ru-RU"/>
        </w:rPr>
        <w:t xml:space="preserve"> </w:t>
      </w:r>
    </w:p>
    <w:p w:rsidR="0012100E" w:rsidRPr="006A622B" w:rsidRDefault="0012100E" w:rsidP="0012100E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b/>
          <w:sz w:val="24"/>
          <w:szCs w:val="24"/>
          <w:lang w:val="ru-RU"/>
        </w:rPr>
        <w:t>г. Саранск, ул. Строительная, 13,  Спорткомплекс "МОРДОВИЯ"</w:t>
      </w:r>
    </w:p>
    <w:p w:rsidR="0012100E" w:rsidRPr="006A622B" w:rsidRDefault="0012100E" w:rsidP="0012100E">
      <w:pPr>
        <w:pStyle w:val="P"/>
        <w:jc w:val="center"/>
        <w:rPr>
          <w:b/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b/>
          <w:sz w:val="24"/>
          <w:szCs w:val="24"/>
          <w:lang w:val="ru-RU"/>
        </w:rPr>
      </w:pPr>
    </w:p>
    <w:p w:rsidR="0012100E" w:rsidRPr="006A622B" w:rsidRDefault="0012100E" w:rsidP="0012100E">
      <w:pPr>
        <w:pStyle w:val="P"/>
        <w:jc w:val="center"/>
        <w:rPr>
          <w:b/>
          <w:sz w:val="24"/>
          <w:szCs w:val="24"/>
          <w:lang w:val="ru-RU"/>
        </w:rPr>
      </w:pPr>
    </w:p>
    <w:p w:rsidR="0012100E" w:rsidRPr="006A622B" w:rsidRDefault="0012100E" w:rsidP="0012100E">
      <w:pPr>
        <w:jc w:val="center"/>
        <w:rPr>
          <w:sz w:val="24"/>
          <w:szCs w:val="24"/>
          <w:lang w:val="ru-RU"/>
        </w:rPr>
      </w:pPr>
      <w:r w:rsidRPr="006A622B">
        <w:rPr>
          <w:b/>
          <w:sz w:val="24"/>
          <w:szCs w:val="24"/>
          <w:lang w:val="ru-RU"/>
        </w:rPr>
        <w:t xml:space="preserve">Судья - Краковская Людмила / </w:t>
      </w:r>
      <w:proofErr w:type="spellStart"/>
      <w:r w:rsidRPr="006A622B">
        <w:rPr>
          <w:b/>
          <w:sz w:val="24"/>
          <w:szCs w:val="24"/>
        </w:rPr>
        <w:t>Krakovskaja</w:t>
      </w:r>
      <w:proofErr w:type="spellEnd"/>
      <w:r w:rsidRPr="006A622B">
        <w:rPr>
          <w:b/>
          <w:sz w:val="24"/>
          <w:szCs w:val="24"/>
          <w:lang w:val="ru-RU"/>
        </w:rPr>
        <w:t xml:space="preserve"> </w:t>
      </w:r>
      <w:proofErr w:type="spellStart"/>
      <w:r w:rsidRPr="006A622B">
        <w:rPr>
          <w:b/>
          <w:sz w:val="24"/>
          <w:szCs w:val="24"/>
        </w:rPr>
        <w:t>Ljudmila</w:t>
      </w:r>
      <w:proofErr w:type="spellEnd"/>
    </w:p>
    <w:p w:rsidR="0012100E" w:rsidRPr="00B01D49" w:rsidRDefault="0012100E" w:rsidP="0012100E">
      <w:pPr>
        <w:pStyle w:val="P"/>
        <w:jc w:val="center"/>
        <w:rPr>
          <w:sz w:val="20"/>
          <w:szCs w:val="20"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12100E" w:rsidRDefault="0012100E" w:rsidP="0012100E">
      <w:pPr>
        <w:pStyle w:val="P"/>
        <w:jc w:val="center"/>
        <w:rPr>
          <w:b/>
          <w:lang w:val="ru-RU"/>
        </w:rPr>
      </w:pPr>
    </w:p>
    <w:p w:rsidR="007A7F6F" w:rsidRPr="007A7F6F" w:rsidRDefault="007A7F6F" w:rsidP="007A7F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FCI 218 — ЧИХУАХУА ГЛАДКОШЕРСТНЫЙ (МЕКСИКА) / CHIHUAHUA SMOOTH-HAIRED (MEXICO)</w:t>
      </w:r>
    </w:p>
    <w:p w:rsidR="007A7F6F" w:rsidRPr="007A7F6F" w:rsidRDefault="007A7F6F" w:rsidP="007A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Судья: Краковская Людмила / </w:t>
      </w:r>
      <w:proofErr w:type="spellStart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Krakovskaja</w:t>
      </w:r>
      <w:proofErr w:type="spellEnd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Ljudmila</w:t>
      </w:r>
      <w:proofErr w:type="spellEnd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(количество собак 14, номера 1–14)</w:t>
      </w:r>
    </w:p>
    <w:p w:rsidR="007A7F6F" w:rsidRPr="007A7F6F" w:rsidRDefault="007A7F6F" w:rsidP="007A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Кобели</w:t>
      </w:r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/ Males</w:t>
      </w:r>
    </w:p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Класс</w:t>
      </w: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Беби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/ Baby class</w:t>
      </w: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ОРЛОВ ХАУС ДИДО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LVK 2255, Микрочип: 643094100629838,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18.11.19, Окрас: шоколад-триколор, ФАБУЛОУС СТАР ТАЙГЕРС ХАТ × SUNLUX EUROPA, Зав.: Шошина А.,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Антошечкина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А.Е. /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Колбина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 М. г. Саров,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Перспективный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1500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Щенков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Puppy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АЗИЯ-ЮГ НАЙКИ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AIH 4220, Микрочип: 643094100629808,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07.07.19, Окрас: черно-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подпалый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СИМВОЛ ЖЕЛАНИЯ ЮНИКОД × ТАЛИСМАН КУБАНИ САКУРА,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Куцель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Е.,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Антошечкина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А.Е. г. Саров,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puppy</w:t>
            </w:r>
            <w:proofErr w:type="spellEnd"/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ЛЩ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2500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Юниоров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СЭМУЭЛЬ ТОМ СОЙЕР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5619006, Клеймо: LVK 2128,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08.03.19, Окрас: бел-крем, ВОПЛОЩЕНИЕ МЕЧТЫ ЭММЕТ БРАУН × ХИЛАРИ УАЙТ,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Сардаева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М., Вл.: Ежова М. г. Саранск,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хорошо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2100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ТЕОДОР ФРАНЦУЗСКИЙ ПОДАРОК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5470736, Клеймо: LVK 1951,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24.09.18, Окрас: крем, ВОПЛОЩЕНИЕ МЕЧТЫ ЭММЕТ БРАУН × ЭЛИТ МИЛАГРО ЕННИ ИРЛИТА,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Гвоздецкая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И.,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Гвоздецкая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И. г. Саранск,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хорошо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2000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E53963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ХАРЛЕЙ ТАЙГЕР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MIQ 399,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09.02.19, Окрас: ГОЛ-ТИГ, ВАЛЕНТРА СТАР ЗИГ МАРТИН × ВАЛЕНТРА СТАР СЕНДИ КРИМС, Зав.: ИВАНОВ А., Вл.: КАРАВАЕВА 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junior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II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ЮКЧК, ЛЮ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2100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Чемпионов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Champion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HELENA'S BAND MAGIC HOT CHOCOLATE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5220876,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Клеймо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HEL 721,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Дата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17.12.17,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Окрас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кор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бел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HELENA'S BAND MAITRE CHOCOLATIER × HELENA'S BAND TO BE A CHOCOSTAR, 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Зав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Мягкова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 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Вл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Tsaplagina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O.E.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2800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Чемпионов НКП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Champion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NKP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PLAMENNY POTSELUY OT SVETLANY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4174157, Клеймо: LFA 913,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12.01.15, Окрас: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fawn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I'M A LITTLE RASCAL DES CHIBIYNE'S KYIS × FILLYDIE DES PYRAMIDES DE CHOLULA, Зав.: Шевелева С.,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Забненкова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Т. г. Саранск,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BIS</w:t>
            </w:r>
          </w:p>
          <w:p w:rsidR="007A7F6F" w:rsidRPr="007A7F6F" w:rsidRDefault="00E53963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CW, </w:t>
            </w:r>
            <w:r w:rsidR="007A7F6F"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BOB/ЛПП, ЛК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2900 кг.</w:t>
            </w:r>
          </w:p>
        </w:tc>
      </w:tr>
    </w:tbl>
    <w:p w:rsidR="007A7F6F" w:rsidRPr="007A7F6F" w:rsidRDefault="007A7F6F" w:rsidP="007A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 xml:space="preserve">Суки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Females</w:t>
      </w:r>
      <w:proofErr w:type="spellEnd"/>
    </w:p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Щенков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Puppy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ВИКТОРИ ОЛЛ ТОПАЗИО КВИН СТЕФАНИЯ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6332,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21.07.19, Окрас: бел-крем, RIX CHIX KAPITAN STORM × SHAH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 xml:space="preserve">ARPILIN LAKKI STAR VICTORY ALL, Зав.: Скворцова,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Цаплагина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г. Нижний Новгород,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lastRenderedPageBreak/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Очень перспективный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ЛСЩ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1600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lastRenderedPageBreak/>
        <w:t xml:space="preserve">Класс Юниоров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FABULOUS STAR CARAMELKA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5614413, Клеймо: YYY6024,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15.03.19, Окрас: Лиловая с подпалом, FABULOUS STAR ENIGMATIC FROSTY × AYA ANGEL MOEY DUSHI, Зав.: DUBENSKOVA YA., Вл.: Галкина Е.В.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2700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LI VANSTEP GREIS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5658311, Клеймо: DMD 5299,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25.04.19, Окрас: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red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APIRINA MEKSIKANO BAKKARDI TRIUMF × LI VANSTEP ALEXIS,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Kochetova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Trigolos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г. Волгоград,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R.CW, ЮСС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2800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WITHOUT FAULT FAMILY JEWEL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5535261, Клеймо: EMN 1526,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29.11.18, Окрас: Бел. с рыж. пятнами, MASWAY S-TIME TO DREAM × KIMBERLI OVATSIYA MAGIC BEAUTY,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Стражникова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О.А.,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Стражникова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О.А. г. Ульяновск,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хорошо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2900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Промежуточный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Intermediate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LI VANSTEP VASSABI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5531785, Клеймо: DMD 5130,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28.11.18, Окрас: триколор, LI VANSTEP ADMIRAL × LI VANSTEP DONNA SAPFIRS GLESH,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Kochetova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Trigolos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г. Волгоград,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3300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СТАР ЛАККИ ЧАРМ АДЕЛИНА ГОЛД ЛАВ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5402239, Клеймо: YYY 4994,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08.07.18, Окрас: соб., ВИКТОРИ ОЛЛ ДРАЙВ БЛЭК ЭКСТРИМ × DIAMOND AMULET SHE IS STAR,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Габелева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Э.А.,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Габелева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Э.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СС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2000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Открытый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Open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VICTORY ALL OWNER OF FORTUNE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5348,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18.10.18, Окрас: Триколор, IMPERIAL LUXURY SOLDIER REDBULL × IMPERIAL LUXURY HEAVENLY MUSIC, Зав.: Скворцова К., Вл.: Скворцова К. г. Нижний Новгород,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КЧК, BOS/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ЛППп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, ЛС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2900 кг.</w:t>
            </w:r>
          </w:p>
        </w:tc>
      </w:tr>
    </w:tbl>
    <w:p w:rsidR="007A7F6F" w:rsidRPr="00E53963" w:rsidRDefault="007A7F6F" w:rsidP="007A7F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5396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FCI 218 — </w:t>
      </w:r>
      <w:r w:rsidRPr="007A7F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ЧИХУАХУА</w:t>
      </w:r>
      <w:r w:rsidRPr="00E5396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Pr="007A7F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ДЛИННОШЁРСТНЫЙ</w:t>
      </w:r>
      <w:r w:rsidRPr="00E5396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(</w:t>
      </w:r>
      <w:r w:rsidRPr="007A7F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МЕКСИКА</w:t>
      </w:r>
      <w:r w:rsidRPr="00E5396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) / CHIHUAHUA LONG-HAIRED (MEXICO)</w:t>
      </w:r>
    </w:p>
    <w:p w:rsidR="007A7F6F" w:rsidRPr="007A7F6F" w:rsidRDefault="007A7F6F" w:rsidP="007A7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Судья: Краковская Людмила / </w:t>
      </w:r>
      <w:proofErr w:type="spellStart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Krakovskaja</w:t>
      </w:r>
      <w:proofErr w:type="spellEnd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Ljudmila</w:t>
      </w:r>
      <w:proofErr w:type="spellEnd"/>
      <w:r w:rsidRPr="007A7F6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(количество собак 13, номера 15–27)</w:t>
      </w:r>
    </w:p>
    <w:p w:rsidR="007A7F6F" w:rsidRPr="007A7F6F" w:rsidRDefault="007A7F6F" w:rsidP="007A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Кобели</w:t>
      </w:r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/ Males</w:t>
      </w:r>
    </w:p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Класс</w:t>
      </w: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Беби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/ Baby class</w:t>
      </w: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ЛЬЮИС КЭРОЛЛ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LVK 2219,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30.09.19, Окрас: крем, SHAN SAIN ROYAL FLESH × ШАН САЙН АРАБСКАЯ НОЧЬ,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Лушенкова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Н., Вл.: --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baby</w:t>
            </w:r>
            <w:proofErr w:type="spellEnd"/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ЛБ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2000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Щенков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Puppy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E53963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ФАСТЕР ВИНД ПЛЕЙБОЙ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LVK 2167,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16.06.19, Окрас: рыж., PLAMENNY POTSELUY OT SVETLANY × ДИНАСТИЯ ЗВЕЗД ОТ СВЕТЛАНЫ,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Забненкова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Т.,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Забненкова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Т. г. Саранск,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puppy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II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ЛЩ, ЛКЩ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2000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Юниоров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E53963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ПРЕСТИЖ БЭНТОРИ НОН СТОП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JDJ 1234,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23.02.19, Окрас: Бело-крем, LUCKY WINNERS PRESTIGE BENTORY GLORIFYING × ПРЕСТИЖ БЭНТОРИ ШАНЭЛЬ ИННАМОРАТО, Зав.: Полякова Ольга, Вл.: Баранова Т.В.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junior</w:t>
            </w:r>
            <w:proofErr w:type="spellEnd"/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ЮКЧК, ЛЮ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2800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ЭРН ИНГЕМУНД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TUA 379,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27.01.19, Окрас: ЧЁРНО-ПОДП., IMPERIAL LUXURY RING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RING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× КАПРИЗ МОН А МИ, Зав.: Балашова А.В., Вл.: Балашова А.В. г. Саратов,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1800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Промежуточный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Intermediate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FABULOUS STAR BALTHAZAR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5405907, Клеймо: YYY 5087,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22.08.18, Окрас: Лилово-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подпалый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, FABULOUS STAR ENIGMATIC FROSTY × AYA ANGEL MOEY DUSHI, Зав.: DUBENSKOVA YA., Вл.: Галкина Е.В.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СС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2400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Открытый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Open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FLEUR DE ROSE KEEP THE BEST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RKF 5471613,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Клеймо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PME 1493,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Дата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25.10.18,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Окрас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Крем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MOONLIGHTFIRE SNOW FIRE × FLEUR DE ROSE NEW STORY, 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Зав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Vorobyeva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L., 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Вл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Воробьева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КЧК, BOS/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ЛППп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, ЛК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2650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ГРАНД БОСС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5342308, Клеймо: TUI 9002,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02.05.18, Окрас: ШОК. С БЕЛ., BLACK BUGATTI VEYRON × ВЕЛЮР КУРАЖ ЕВА, Зав.: ЛИФАНОВА С., Вл.: МАТВЕЕВА Т.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2700 кг.</w:t>
            </w:r>
          </w:p>
        </w:tc>
      </w:tr>
    </w:tbl>
    <w:p w:rsidR="007A7F6F" w:rsidRPr="007A7F6F" w:rsidRDefault="007A7F6F" w:rsidP="007A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 xml:space="preserve">Суки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Females</w:t>
      </w:r>
      <w:proofErr w:type="spellEnd"/>
    </w:p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Беби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Baby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VICORY ALL UNREAL BEAUTY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6892,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17.11.19, Окрас: крем, FLER DE ROSE KEEP THE BEST × MAGNITKA STAR FAIRY TALY LADE, Зав.: Скворцова Е., Вл.: Скворцова Е. г. Нижний Новгород,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R.CW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1700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ZIPPY FLASH IN CRAZY STYLE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6830,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16.10.19, Окрас: Бел-лил, ФАБУЛОУС СТАР БРЕНД ІІ × КОЛЕОС БРЭНД ИНТРИГА, Зав.: Баранова Т.В., Вл.: Баранова Т.В.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ЛСБ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1700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Юниоров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КВИН ПАУЭР ЗЕНА ВИННЕР ФО РИНГ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KNA 2323,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29.05.19, Окрас: Рыже-соб. с бел., СНЕЖНАЯ ЧАЙКА ДАЛЕКИЙ МИРАЖ × ЛАККИ ВИННЕРС МЕГА ПАНДА ФО МИРАЖ, Зав.: КОРОЛЕВА, Вл.: Морозова Е.А. г. Тула,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2200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Открытый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Open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CHEEKY MONEY MERCEDES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5341741, Клеймо: CSP924,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29.04.18, Окрас: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fawn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HELENAS MEDZHIK STARS YUSHIRO × TRINA FORTUNATUS POLAND,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Линкавичус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Е., Вл.: Максименко А.А. г. Пермь,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2600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Чемпионов /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Champion</w:t>
      </w:r>
      <w:proofErr w:type="spellEnd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7A7F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TI AMMIRO BAMBINA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4650900, Клеймо: TIH 8,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24.07.16, Окрас: триколор, I'M A LITTLE RASCAL DES CHIBOUNES KYIS × ENIGMA FOR YOU, Зав.: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Юркова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Н., Вл.: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Юркова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 г. Пенза,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R.CW, СС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2600 кг.</w:t>
            </w:r>
          </w:p>
        </w:tc>
      </w:tr>
    </w:tbl>
    <w:p w:rsidR="007A7F6F" w:rsidRPr="007A7F6F" w:rsidRDefault="007A7F6F" w:rsidP="007A7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7A7F6F" w:rsidRPr="007A7F6F" w:rsidTr="007A7F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WORLD ELITE DOG AFINA</w:t>
            </w: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РКФ 4841580, Клеймо: CZA 670, Дата </w:t>
            </w:r>
            <w:proofErr w:type="spellStart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02.02.17, Окрас: гол-пал. с бел., WORLD ELITE DOG BARON × ВАНЕССА ПАРАДИ, Зав.: Назарова О., Вл.: Колпакова 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BIS II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КЧК, BOB/ЛПП, ЛС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7A7F6F" w:rsidRPr="007A7F6F" w:rsidRDefault="007A7F6F" w:rsidP="007A7F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7A7F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2900 кг.</w:t>
            </w:r>
          </w:p>
        </w:tc>
      </w:tr>
    </w:tbl>
    <w:p w:rsidR="00BE4B88" w:rsidRDefault="00BE4B88" w:rsidP="007A7F6F">
      <w:pPr>
        <w:pStyle w:val="BreedHeader"/>
        <w:rPr>
          <w:lang w:val="ru-RU"/>
        </w:rPr>
      </w:pPr>
    </w:p>
    <w:p w:rsidR="007A7F6F" w:rsidRDefault="007A7F6F" w:rsidP="007A7F6F">
      <w:pPr>
        <w:pStyle w:val="BreedHead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76538F4" wp14:editId="6146E039">
            <wp:simplePos x="0" y="0"/>
            <wp:positionH relativeFrom="column">
              <wp:posOffset>3803015</wp:posOffset>
            </wp:positionH>
            <wp:positionV relativeFrom="paragraph">
              <wp:posOffset>190500</wp:posOffset>
            </wp:positionV>
            <wp:extent cx="1273810" cy="542290"/>
            <wp:effectExtent l="0" t="0" r="2540" b="0"/>
            <wp:wrapThrough wrapText="bothSides">
              <wp:wrapPolygon edited="0">
                <wp:start x="0" y="0"/>
                <wp:lineTo x="0" y="20487"/>
                <wp:lineTo x="21320" y="20487"/>
                <wp:lineTo x="213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оболе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6F" w:rsidRDefault="007A7F6F" w:rsidP="007A7F6F">
      <w:pPr>
        <w:pStyle w:val="BreedHeader"/>
        <w:rPr>
          <w:lang w:val="ru-RU"/>
        </w:rPr>
      </w:pPr>
      <w:r>
        <w:rPr>
          <w:lang w:val="ru-RU"/>
        </w:rPr>
        <w:t>ВЕРНО, Председатель МРКЛСК ЗООЦЕНТР                                    Т.Ю. Соболева</w:t>
      </w:r>
    </w:p>
    <w:p w:rsidR="007A7F6F" w:rsidRDefault="007A7F6F" w:rsidP="007A7F6F">
      <w:pPr>
        <w:pStyle w:val="BreedHeader"/>
        <w:rPr>
          <w:lang w:val="ru-RU"/>
        </w:rPr>
      </w:pPr>
    </w:p>
    <w:p w:rsidR="007A7F6F" w:rsidRPr="00DE3536" w:rsidRDefault="007A7F6F" w:rsidP="007A7F6F">
      <w:pPr>
        <w:pStyle w:val="BreedHead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120650</wp:posOffset>
            </wp:positionV>
            <wp:extent cx="16192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46" y="21327"/>
                <wp:lineTo x="213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6F" w:rsidRPr="007A7F6F" w:rsidRDefault="007A7F6F" w:rsidP="007A7F6F">
      <w:pPr>
        <w:pStyle w:val="BreedHeader"/>
        <w:rPr>
          <w:lang w:val="ru-RU"/>
        </w:rPr>
      </w:pPr>
    </w:p>
    <w:sectPr w:rsidR="007A7F6F" w:rsidRPr="007A7F6F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05B68"/>
    <w:rsid w:val="0012100E"/>
    <w:rsid w:val="0015074B"/>
    <w:rsid w:val="001E1803"/>
    <w:rsid w:val="0029639D"/>
    <w:rsid w:val="00326F90"/>
    <w:rsid w:val="004E59FD"/>
    <w:rsid w:val="005174B1"/>
    <w:rsid w:val="007A7F6F"/>
    <w:rsid w:val="00AA1D8D"/>
    <w:rsid w:val="00B47730"/>
    <w:rsid w:val="00BE4B88"/>
    <w:rsid w:val="00C22ADB"/>
    <w:rsid w:val="00C56980"/>
    <w:rsid w:val="00CB0664"/>
    <w:rsid w:val="00CC1810"/>
    <w:rsid w:val="00E53963"/>
    <w:rsid w:val="00FC693F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4D069F5-50E7-4CCB-9ABE-E59B014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12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12100E"/>
    <w:rPr>
      <w:rFonts w:ascii="Tahoma" w:hAnsi="Tahoma" w:cs="Tahoma"/>
      <w:sz w:val="16"/>
      <w:szCs w:val="16"/>
    </w:rPr>
  </w:style>
  <w:style w:type="character" w:styleId="aff6">
    <w:name w:val="Hyperlink"/>
    <w:basedOn w:val="a2"/>
    <w:uiPriority w:val="99"/>
    <w:unhideWhenUsed/>
    <w:rsid w:val="0012100E"/>
    <w:rPr>
      <w:color w:val="0000FF" w:themeColor="hyperlink"/>
      <w:u w:val="single"/>
    </w:rPr>
  </w:style>
  <w:style w:type="character" w:customStyle="1" w:styleId="nick">
    <w:name w:val="nick"/>
    <w:basedOn w:val="a2"/>
    <w:rsid w:val="007A7F6F"/>
  </w:style>
  <w:style w:type="character" w:customStyle="1" w:styleId="breeder">
    <w:name w:val="breeder"/>
    <w:basedOn w:val="a2"/>
    <w:rsid w:val="007A7F6F"/>
  </w:style>
  <w:style w:type="character" w:customStyle="1" w:styleId="holder">
    <w:name w:val="holder"/>
    <w:basedOn w:val="a2"/>
    <w:rsid w:val="007A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6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0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zoocentr-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5D8DB-6221-488D-BBFF-0F186CF3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Андрей Цветков</cp:lastModifiedBy>
  <cp:revision>2</cp:revision>
  <cp:lastPrinted>2020-03-12T21:44:00Z</cp:lastPrinted>
  <dcterms:created xsi:type="dcterms:W3CDTF">2020-05-26T18:01:00Z</dcterms:created>
  <dcterms:modified xsi:type="dcterms:W3CDTF">2020-05-26T18:01:00Z</dcterms:modified>
</cp:coreProperties>
</file>